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A" w:rsidRDefault="008C269A">
      <w:pPr>
        <w:spacing w:after="0" w:line="240" w:lineRule="auto"/>
        <w:rPr>
          <w:b/>
        </w:rPr>
      </w:pPr>
    </w:p>
    <w:p w:rsidR="00577341" w:rsidRDefault="00577341">
      <w:pPr>
        <w:spacing w:after="0" w:line="240" w:lineRule="auto"/>
        <w:rPr>
          <w:b/>
        </w:rPr>
      </w:pPr>
    </w:p>
    <w:p w:rsidR="00577341" w:rsidRDefault="00577341">
      <w:pPr>
        <w:spacing w:after="0" w:line="240" w:lineRule="auto"/>
        <w:rPr>
          <w:b/>
        </w:rPr>
      </w:pPr>
    </w:p>
    <w:p w:rsidR="00151C4A" w:rsidRDefault="00151C4A" w:rsidP="009930C9">
      <w:pPr>
        <w:spacing w:after="0"/>
        <w:rPr>
          <w:b/>
        </w:rPr>
      </w:pPr>
      <w:r>
        <w:rPr>
          <w:b/>
        </w:rPr>
        <w:t>MELLÉKLETEK</w:t>
      </w:r>
    </w:p>
    <w:p w:rsidR="00E40091" w:rsidRDefault="00E40091" w:rsidP="00E40091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b/>
        </w:rPr>
      </w:pPr>
    </w:p>
    <w:p w:rsidR="002E4A22" w:rsidRDefault="002E4A22" w:rsidP="002E4A22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color w:val="000000"/>
          <w:sz w:val="22"/>
          <w:szCs w:val="22"/>
          <w:lang w:bidi="hu-HU"/>
        </w:rPr>
      </w:pPr>
      <w:r w:rsidRPr="0046606E">
        <w:rPr>
          <w:rFonts w:eastAsia="Microsoft Sans Serif"/>
          <w:b/>
          <w:color w:val="000000"/>
          <w:sz w:val="22"/>
          <w:szCs w:val="22"/>
          <w:lang w:bidi="hu-HU"/>
        </w:rPr>
        <w:t>1. melléklet</w:t>
      </w:r>
    </w:p>
    <w:p w:rsidR="002E4A22" w:rsidRPr="0046606E" w:rsidRDefault="002E4A22" w:rsidP="00F201EA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eastAsia="Microsoft Sans Serif"/>
          <w:b/>
          <w:color w:val="000000"/>
          <w:sz w:val="22"/>
          <w:szCs w:val="22"/>
          <w:lang w:bidi="hu-HU"/>
        </w:rPr>
      </w:pPr>
      <w:r w:rsidRPr="0046606E">
        <w:rPr>
          <w:rFonts w:eastAsia="Microsoft Sans Serif"/>
          <w:b/>
          <w:color w:val="000000"/>
          <w:sz w:val="22"/>
          <w:szCs w:val="22"/>
          <w:lang w:bidi="hu-HU"/>
        </w:rPr>
        <w:t>A településkép, tájkép -  meghatározó terület</w:t>
      </w:r>
      <w:r w:rsidR="00DE44E9">
        <w:rPr>
          <w:rFonts w:eastAsia="Microsoft Sans Serif"/>
          <w:b/>
          <w:color w:val="000000"/>
          <w:sz w:val="22"/>
          <w:szCs w:val="22"/>
          <w:lang w:bidi="hu-HU"/>
        </w:rPr>
        <w:t>einek</w:t>
      </w:r>
      <w:r w:rsidRPr="0046606E">
        <w:rPr>
          <w:rFonts w:eastAsia="Microsoft Sans Serif"/>
          <w:b/>
          <w:color w:val="000000"/>
          <w:sz w:val="22"/>
          <w:szCs w:val="22"/>
          <w:lang w:bidi="hu-HU"/>
        </w:rPr>
        <w:t xml:space="preserve"> lehatárolása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C269A" w:rsidRPr="008C269A" w:rsidTr="00950FA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CAE" w:rsidRPr="008C269A" w:rsidRDefault="00010CAE" w:rsidP="00950FA4">
            <w:pPr>
              <w:pStyle w:val="Cmsor3"/>
              <w:spacing w:before="0" w:after="120"/>
              <w:ind w:left="426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C269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Mátraszele Község teljes közigazgatási területének településképet meghatározó területei:</w:t>
            </w:r>
          </w:p>
          <w:p w:rsidR="00010CAE" w:rsidRPr="008C269A" w:rsidRDefault="00010CAE" w:rsidP="00950FA4">
            <w:pPr>
              <w:pStyle w:val="Cmsor3"/>
              <w:spacing w:before="0" w:after="120"/>
              <w:ind w:left="426"/>
              <w:rPr>
                <w:rFonts w:ascii="Times New Roman" w:hAnsi="Times New Roman"/>
                <w:color w:val="auto"/>
              </w:rPr>
            </w:pPr>
            <w:r w:rsidRPr="008C269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a) a település belterülete</w:t>
            </w:r>
          </w:p>
          <w:p w:rsidR="00010CAE" w:rsidRPr="008C269A" w:rsidRDefault="00010CAE" w:rsidP="00950FA4">
            <w:pPr>
              <w:pStyle w:val="Cmsor3"/>
              <w:spacing w:before="0" w:after="120"/>
              <w:ind w:left="426"/>
              <w:rPr>
                <w:color w:val="auto"/>
              </w:rPr>
            </w:pPr>
            <w:r w:rsidRPr="008C269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b) a település külterülete</w:t>
            </w:r>
          </w:p>
        </w:tc>
      </w:tr>
      <w:tr w:rsidR="00010CAE" w:rsidRPr="00950FA4" w:rsidTr="00950FA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AE" w:rsidRPr="00950FA4" w:rsidRDefault="003733EE" w:rsidP="00010CAE">
            <w:r w:rsidRPr="007A4ED7">
              <w:rPr>
                <w:noProof/>
                <w:lang w:eastAsia="hu-HU"/>
              </w:rPr>
              <w:drawing>
                <wp:inline distT="0" distB="0" distL="0" distR="0">
                  <wp:extent cx="5743575" cy="69056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1736" t="20454" r="41557" b="9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690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0C9" w:rsidRDefault="009930C9" w:rsidP="009930C9"/>
    <w:p w:rsidR="000A1BBF" w:rsidRDefault="000A1BBF" w:rsidP="009930C9"/>
    <w:p w:rsidR="000A1BBF" w:rsidRPr="009930C9" w:rsidRDefault="000A1BBF" w:rsidP="009930C9"/>
    <w:p w:rsidR="002E4A22" w:rsidRPr="000A1BBF" w:rsidRDefault="002E4A22" w:rsidP="005B6DA4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bidi="hu-HU"/>
        </w:rPr>
      </w:pPr>
      <w:r w:rsidRPr="000A1BBF">
        <w:rPr>
          <w:rFonts w:eastAsia="Microsoft Sans Serif"/>
          <w:b/>
          <w:sz w:val="22"/>
          <w:szCs w:val="22"/>
          <w:lang w:bidi="hu-HU"/>
        </w:rPr>
        <w:lastRenderedPageBreak/>
        <w:t>2.</w:t>
      </w:r>
      <w:r w:rsidR="005B6DA4" w:rsidRPr="000A1BBF">
        <w:rPr>
          <w:rFonts w:eastAsia="Microsoft Sans Serif"/>
          <w:b/>
          <w:sz w:val="22"/>
          <w:szCs w:val="22"/>
          <w:lang w:bidi="hu-HU"/>
        </w:rPr>
        <w:t>melléklet</w:t>
      </w:r>
    </w:p>
    <w:p w:rsidR="001158CF" w:rsidRPr="000A1BBF" w:rsidRDefault="001158CF" w:rsidP="005B6DA4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bidi="hu-HU"/>
        </w:rPr>
      </w:pPr>
    </w:p>
    <w:p w:rsidR="007914A3" w:rsidRPr="000A1BBF" w:rsidRDefault="008C7F61" w:rsidP="002E4A22">
      <w:pPr>
        <w:spacing w:after="0" w:line="240" w:lineRule="auto"/>
        <w:jc w:val="both"/>
        <w:rPr>
          <w:rFonts w:ascii="Times New Roman" w:hAnsi="Times New Roman"/>
          <w:b/>
        </w:rPr>
      </w:pPr>
      <w:r w:rsidRPr="000A1BBF">
        <w:rPr>
          <w:rFonts w:ascii="Times New Roman" w:hAnsi="Times New Roman"/>
          <w:b/>
        </w:rPr>
        <w:t>He</w:t>
      </w:r>
      <w:r w:rsidR="002E4A22" w:rsidRPr="000A1BBF">
        <w:rPr>
          <w:rFonts w:ascii="Times New Roman" w:hAnsi="Times New Roman"/>
          <w:b/>
        </w:rPr>
        <w:t xml:space="preserve">lyi </w:t>
      </w:r>
      <w:r w:rsidR="00DB3A03" w:rsidRPr="000A1BBF">
        <w:rPr>
          <w:rFonts w:ascii="Times New Roman" w:hAnsi="Times New Roman"/>
          <w:b/>
        </w:rPr>
        <w:t>építészeti értékek</w:t>
      </w:r>
      <w:r w:rsidRPr="000A1BBF">
        <w:rPr>
          <w:rFonts w:ascii="Times New Roman" w:hAnsi="Times New Roman"/>
          <w:b/>
        </w:rPr>
        <w:t xml:space="preserve"> – helyi egyedi védelem:</w:t>
      </w:r>
    </w:p>
    <w:p w:rsidR="00010CAE" w:rsidRPr="000A1BBF" w:rsidRDefault="00010CAE" w:rsidP="00D80CB2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</w:rPr>
      </w:pPr>
      <w:r w:rsidRPr="000A1BBF">
        <w:rPr>
          <w:rFonts w:ascii="Times New Roman" w:hAnsi="Times New Roman"/>
        </w:rPr>
        <w:t>313/2 hrsz</w:t>
      </w:r>
    </w:p>
    <w:p w:rsidR="00777660" w:rsidRPr="000A1BBF" w:rsidRDefault="00777660" w:rsidP="00D80CB2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</w:rPr>
      </w:pPr>
      <w:r w:rsidRPr="000A1BBF">
        <w:rPr>
          <w:rFonts w:ascii="Times New Roman" w:hAnsi="Times New Roman"/>
        </w:rPr>
        <w:t>Tóvég út:125/1, 268 hrsz</w:t>
      </w:r>
    </w:p>
    <w:p w:rsidR="00777660" w:rsidRPr="000A1BBF" w:rsidRDefault="00777660" w:rsidP="00D80CB2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</w:rPr>
      </w:pPr>
      <w:r w:rsidRPr="000A1BBF">
        <w:rPr>
          <w:rFonts w:ascii="Times New Roman" w:hAnsi="Times New Roman"/>
        </w:rPr>
        <w:t>Dózsa Gy. út: 118/2 hrsz</w:t>
      </w:r>
    </w:p>
    <w:p w:rsidR="00777660" w:rsidRPr="000A1BBF" w:rsidRDefault="00777660" w:rsidP="00D80CB2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</w:rPr>
      </w:pPr>
      <w:r w:rsidRPr="000A1BBF">
        <w:rPr>
          <w:rFonts w:ascii="Times New Roman" w:hAnsi="Times New Roman"/>
        </w:rPr>
        <w:t>Kossuth út: 525, 528, 529, 626, 648, 637, 638, 643 és 706 hrsz</w:t>
      </w:r>
    </w:p>
    <w:p w:rsidR="008C7F61" w:rsidRPr="000A1BBF" w:rsidRDefault="008C7F61" w:rsidP="008C7F61">
      <w:pPr>
        <w:spacing w:after="0" w:line="240" w:lineRule="auto"/>
        <w:rPr>
          <w:rFonts w:ascii="Times New Roman" w:hAnsi="Times New Roman"/>
        </w:rPr>
      </w:pPr>
    </w:p>
    <w:p w:rsidR="00CB7AD7" w:rsidRPr="000A1BBF" w:rsidRDefault="00846001" w:rsidP="00CB7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u-HU"/>
        </w:rPr>
      </w:pPr>
      <w:r w:rsidRPr="000A1BBF">
        <w:rPr>
          <w:rFonts w:ascii="Times New Roman" w:eastAsia="Times New Roman" w:hAnsi="Times New Roman"/>
          <w:b/>
        </w:rPr>
        <w:t>3</w:t>
      </w:r>
      <w:r w:rsidR="002E4A22" w:rsidRPr="000A1BBF">
        <w:rPr>
          <w:rFonts w:ascii="Times New Roman" w:eastAsia="Times New Roman" w:hAnsi="Times New Roman"/>
          <w:b/>
        </w:rPr>
        <w:t xml:space="preserve">. melléklet </w:t>
      </w:r>
      <w:r w:rsidR="00CB7AD7" w:rsidRPr="000A1BBF">
        <w:rPr>
          <w:rFonts w:ascii="Arial" w:hAnsi="Arial" w:cs="Arial"/>
          <w:b/>
          <w:bCs/>
          <w:lang w:eastAsia="hu-HU"/>
        </w:rPr>
        <w:t xml:space="preserve">ÜLTETÉSI ÉS FAPÓTLÁSI SZABÁLYOK </w:t>
      </w:r>
    </w:p>
    <w:p w:rsidR="00AD009D" w:rsidRPr="000A1BBF" w:rsidRDefault="00AD009D" w:rsidP="00F201E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5129A2" w:rsidRPr="000A1BBF" w:rsidRDefault="005129A2" w:rsidP="00512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hu-HU"/>
        </w:rPr>
      </w:pPr>
      <w:r w:rsidRPr="000A1BBF">
        <w:rPr>
          <w:rFonts w:ascii="Arial" w:hAnsi="Arial" w:cs="Arial"/>
          <w:b/>
          <w:bCs/>
          <w:lang w:eastAsia="hu-HU"/>
        </w:rPr>
        <w:t xml:space="preserve">ÜLTETÉSI ÉS FAPÓTLÁSI SZABÁLYOK </w:t>
      </w:r>
    </w:p>
    <w:p w:rsidR="0091089B" w:rsidRPr="000A1BBF" w:rsidRDefault="0091089B" w:rsidP="00512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hu-HU"/>
        </w:rPr>
      </w:pPr>
    </w:p>
    <w:p w:rsidR="0091089B" w:rsidRPr="000A1BBF" w:rsidRDefault="0091089B" w:rsidP="00D80C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 w:rsidRPr="000A1BBF">
        <w:rPr>
          <w:rFonts w:ascii="Times New Roman" w:hAnsi="Times New Roman"/>
          <w:lang w:eastAsia="hu-HU"/>
        </w:rPr>
        <w:t>Fák kivágása, csonkolása közterületen csak engedéllyel történhet.</w:t>
      </w:r>
    </w:p>
    <w:p w:rsidR="0091089B" w:rsidRPr="000A1BBF" w:rsidRDefault="0091089B" w:rsidP="00D80C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 w:rsidRPr="000A1BBF">
        <w:rPr>
          <w:rFonts w:ascii="Times New Roman" w:hAnsi="Times New Roman"/>
          <w:lang w:eastAsia="hu-HU"/>
        </w:rPr>
        <w:t>A kivágott fák pótlásáról egy éven belül gondoskodni kell.</w:t>
      </w:r>
    </w:p>
    <w:p w:rsidR="0091089B" w:rsidRPr="000A1BBF" w:rsidRDefault="0091089B" w:rsidP="00D80C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 w:rsidRPr="000A1BBF">
        <w:rPr>
          <w:rFonts w:ascii="Times New Roman" w:hAnsi="Times New Roman"/>
          <w:lang w:eastAsia="hu-HU"/>
        </w:rPr>
        <w:t>A 20 cm-nél nagyobb törzsátmérőjű fák – a gyümölcsfák kivételével - csak egészségügyi állapot vagy veszélyességük miatt, csak engedéllyel véghatók ki.</w:t>
      </w:r>
    </w:p>
    <w:p w:rsidR="00886621" w:rsidRPr="000A1BBF" w:rsidRDefault="00886621" w:rsidP="00512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hu-HU"/>
        </w:rPr>
      </w:pPr>
    </w:p>
    <w:p w:rsidR="003F351D" w:rsidRPr="000A1BBF" w:rsidRDefault="003F351D" w:rsidP="00512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hu-HU"/>
        </w:rPr>
      </w:pPr>
    </w:p>
    <w:p w:rsidR="00CE6606" w:rsidRPr="008B3D52" w:rsidRDefault="00846001" w:rsidP="00CE6606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8B3D52">
        <w:rPr>
          <w:rFonts w:ascii="Times New Roman" w:eastAsia="Times New Roman" w:hAnsi="Times New Roman"/>
          <w:b/>
          <w:sz w:val="24"/>
          <w:szCs w:val="24"/>
        </w:rPr>
        <w:t>4</w:t>
      </w:r>
      <w:r w:rsidR="00CE6606" w:rsidRPr="008B3D52">
        <w:rPr>
          <w:rFonts w:ascii="Times New Roman" w:eastAsia="Times New Roman" w:hAnsi="Times New Roman"/>
          <w:b/>
          <w:sz w:val="24"/>
          <w:szCs w:val="24"/>
        </w:rPr>
        <w:t>. melléklet:</w:t>
      </w:r>
      <w:r w:rsidR="00CE6606" w:rsidRPr="008B3D52">
        <w:rPr>
          <w:rFonts w:ascii="Times New Roman" w:eastAsia="Times New Roman" w:hAnsi="Times New Roman"/>
          <w:sz w:val="24"/>
          <w:szCs w:val="24"/>
        </w:rPr>
        <w:t xml:space="preserve"> Fásításra, növénytelepítésre javasolt őshonos növények jegyzéke</w:t>
      </w:r>
    </w:p>
    <w:p w:rsidR="00CE6606" w:rsidRPr="008B3D52" w:rsidRDefault="00CE6606" w:rsidP="00CE6606">
      <w:pPr>
        <w:widowControl w:val="0"/>
        <w:suppressAutoHyphens/>
        <w:spacing w:after="0"/>
        <w:rPr>
          <w:rFonts w:ascii="Times New Roman" w:eastAsia="Times New Roman" w:hAnsi="Times New Roman"/>
          <w:sz w:val="10"/>
          <w:szCs w:val="10"/>
        </w:rPr>
      </w:pPr>
    </w:p>
    <w:p w:rsidR="00CE6606" w:rsidRPr="008B3D52" w:rsidRDefault="00CE6606" w:rsidP="00CE6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D52">
        <w:rPr>
          <w:rFonts w:ascii="Times New Roman" w:hAnsi="Times New Roman"/>
          <w:b/>
          <w:sz w:val="24"/>
          <w:szCs w:val="24"/>
        </w:rPr>
        <w:t>Fásításra, növénytelepítésre javasolt őshonos növények jegyzéke</w:t>
      </w:r>
    </w:p>
    <w:p w:rsidR="00CE6606" w:rsidRPr="008B3D52" w:rsidRDefault="00CE6606" w:rsidP="00CE6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D52">
        <w:rPr>
          <w:rFonts w:ascii="Times New Roman" w:hAnsi="Times New Roman"/>
          <w:sz w:val="24"/>
          <w:szCs w:val="24"/>
        </w:rPr>
        <w:t>(Bükki Nemzeti Park adatszolgáltatása alapján)</w:t>
      </w:r>
    </w:p>
    <w:p w:rsidR="00CE6606" w:rsidRPr="008B3D52" w:rsidRDefault="00CE6606" w:rsidP="00CE660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E6606" w:rsidRPr="008B3D52" w:rsidRDefault="00CE6606" w:rsidP="003F351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D52">
        <w:rPr>
          <w:rFonts w:ascii="Times New Roman" w:hAnsi="Times New Roman"/>
          <w:b/>
          <w:sz w:val="24"/>
          <w:szCs w:val="24"/>
          <w:u w:val="single"/>
        </w:rPr>
        <w:t>Lombos fafajok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D52">
              <w:rPr>
                <w:rFonts w:ascii="Times New Roman" w:hAnsi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D52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Acer campestre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mezei juhar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Acer platanoides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korai juhar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Acer pseudoplatanus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hegyi juhar, jávorfa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Acer tataricum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tatár juhar, feketegyűrű juhar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Alnus glutinosa (allergén)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enyves éger, mézgás éger, berekfa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Alnus incana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hamvas éger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Betula pendula (allergén)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közönséges nyír, bibircses nyír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Betula pubescens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szőrös nyír, pelyhes nyír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Carpinus betulus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közönséges gyertyán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Cerasus avium (Prunus avium)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vadcseresznye, madárcseresznye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Cerasus mahaleb (Prunus mahaleb)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sarjmeggy, török meggy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Fagus sylvatica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közönséges bükk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Fraxinus angustifolia ssp. pannonica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magyar kőris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Fraxinus excelsior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magas kőris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Fraxinus ornus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virágos kőris, mannakőris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Juglans regia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közönséges dió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Malus sylvestris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vadalma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Padus avium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zelnicemeggy, májusfa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Populus alba *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fehér nyár, ezüst nyár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Populus canescens *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szürke nyár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Populus nigra *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fekete nyár, topolyafa, csomoros nyár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Populus tremula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rezgő nyár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Pyrus pyraster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vadkörte, vackor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Quercus cerris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csertölgy, cserfa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Quercus petraea (Q. sessiliflora)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kocsánytalan tölgy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 xml:space="preserve">Quercus pubescens 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molyhos tölgy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lastRenderedPageBreak/>
              <w:t>Quercus robur (Q. pedunculata)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kocsányos tölgy, mocsártölgy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Salix alba (allergén)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fehér fűz, ezüst fűz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Salix fragilis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törékeny fűz, csörege fűz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Sorbus aria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lisztes berkenye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Sorbus aucuparia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madárberkenye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Sorbus domestica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házi berkenye, fojtóska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Sorbus torminalis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barkóca berkenye, barkócafa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Tilia cordata (T. parviflora)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kislevelű hárs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Tilia platyphyllos (T. grandifolia)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nagylevelű hárs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Ulmus glabra (U. montana, U. scabra)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hegyi szil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Ulmus laevis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vénic szil, lobogós szil, vénicfa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Ulmus minor (Ulmus campestris)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mezei szil, simalevelű mezei szil</w:t>
            </w:r>
          </w:p>
        </w:tc>
      </w:tr>
    </w:tbl>
    <w:p w:rsidR="00CE6606" w:rsidRPr="008B3D52" w:rsidRDefault="00CE6606" w:rsidP="003F3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606" w:rsidRPr="008B3D52" w:rsidRDefault="00CE6606" w:rsidP="00CE66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D52">
        <w:rPr>
          <w:rFonts w:ascii="Times New Roman" w:hAnsi="Times New Roman"/>
          <w:b/>
          <w:sz w:val="24"/>
          <w:szCs w:val="24"/>
          <w:u w:val="single"/>
        </w:rPr>
        <w:t>Tűlevelű fajok (fenyők)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D52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D52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Juniperus communis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közönséges boróka, gyalogfenyő</w:t>
            </w:r>
          </w:p>
        </w:tc>
      </w:tr>
    </w:tbl>
    <w:p w:rsidR="00CE6606" w:rsidRPr="008B3D52" w:rsidRDefault="00CE6606" w:rsidP="003F35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6606" w:rsidRPr="008B3D52" w:rsidRDefault="00CE6606" w:rsidP="00CE66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D52">
        <w:rPr>
          <w:rFonts w:ascii="Times New Roman" w:hAnsi="Times New Roman"/>
          <w:b/>
          <w:sz w:val="24"/>
          <w:szCs w:val="24"/>
          <w:u w:val="single"/>
        </w:rPr>
        <w:t>Lombos cserjék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D52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D52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Colutea arborescens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pukkanó dudafürt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Cornus mas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húsos som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Cornus sanguinea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veresgyűrű som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Crataegus laevigata (C. oxyacantha)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kétbibés galagonya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Crataegus monogyna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egybibés galagonya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Euonymus europaeus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csíkos kecskerágó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Euonymus verrucosus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bibircses kecskerágó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Frangula alnus (Rhamnus frangula)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kutyabenge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Hippophae rhamnoides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homoktövis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Lonicera xylosteum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ükörke lonc, ükörke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Prunus spinosa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kökény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Rhamnus catharticus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varjútövis (benge)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Ribes uva-crispa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Rosa canina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gyepűrózsa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Salix caprea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kecskefűz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Salix cinerea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rekettyefűz, hamvas fűz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Salix purpurea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csigolyafűz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Salix viminalis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kosárkötő fűz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 xml:space="preserve">Sambucus nigra 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fekete bodza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Sambucus racemosa**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fürtös bodza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Spirea salicifolia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fűzlevelű gyöngyvessző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Staphylea pinnata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mogyorós hólyagfa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Viburnum lantana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ostorménfa</w:t>
            </w:r>
          </w:p>
        </w:tc>
      </w:tr>
      <w:tr w:rsidR="00CE6606" w:rsidRPr="008B3D52" w:rsidTr="00320A6E">
        <w:tc>
          <w:tcPr>
            <w:tcW w:w="4678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Viburnum opulus</w:t>
            </w:r>
          </w:p>
        </w:tc>
        <w:tc>
          <w:tcPr>
            <w:tcW w:w="4426" w:type="dxa"/>
            <w:shd w:val="clear" w:color="auto" w:fill="auto"/>
          </w:tcPr>
          <w:p w:rsidR="00CE6606" w:rsidRPr="008B3D52" w:rsidRDefault="00CE6606" w:rsidP="003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52">
              <w:rPr>
                <w:rFonts w:ascii="Times New Roman" w:hAnsi="Times New Roman"/>
                <w:sz w:val="24"/>
                <w:szCs w:val="24"/>
              </w:rPr>
              <w:t>kányabangita</w:t>
            </w:r>
          </w:p>
        </w:tc>
      </w:tr>
    </w:tbl>
    <w:p w:rsidR="00CE6606" w:rsidRPr="008B3D52" w:rsidRDefault="00CE6606" w:rsidP="00CE6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D52">
        <w:rPr>
          <w:rFonts w:ascii="Times New Roman" w:hAnsi="Times New Roman"/>
          <w:sz w:val="24"/>
          <w:szCs w:val="24"/>
        </w:rPr>
        <w:t>* nem „szöszös”, hím egyedek telepítése javasolt csak</w:t>
      </w:r>
    </w:p>
    <w:p w:rsidR="00CE6606" w:rsidRPr="008B3D52" w:rsidRDefault="00CE6606" w:rsidP="003F3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D52">
        <w:rPr>
          <w:rFonts w:ascii="Times New Roman" w:hAnsi="Times New Roman"/>
          <w:sz w:val="24"/>
          <w:szCs w:val="24"/>
        </w:rPr>
        <w:t>** 500 m felett javasolható a telepítése</w:t>
      </w:r>
    </w:p>
    <w:p w:rsidR="00CE6606" w:rsidRPr="008B3D52" w:rsidRDefault="00CE6606" w:rsidP="00CE6606">
      <w:pPr>
        <w:jc w:val="both"/>
        <w:rPr>
          <w:rFonts w:ascii="Times New Roman" w:hAnsi="Times New Roman"/>
          <w:sz w:val="24"/>
          <w:szCs w:val="24"/>
        </w:rPr>
      </w:pPr>
      <w:r w:rsidRPr="008B3D52">
        <w:rPr>
          <w:rFonts w:ascii="Times New Roman" w:hAnsi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6F6C6D" w:rsidRPr="00D84636" w:rsidRDefault="006114F9" w:rsidP="007220F2">
      <w:pPr>
        <w:pageBreakBefore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</w:t>
      </w:r>
      <w:r w:rsidR="007220F2" w:rsidRPr="00D84636">
        <w:rPr>
          <w:rFonts w:ascii="Times New Roman" w:hAnsi="Times New Roman"/>
          <w:b/>
        </w:rPr>
        <w:t xml:space="preserve">. melléklet                        </w:t>
      </w:r>
      <w:r w:rsidR="006F6C6D" w:rsidRPr="00D84636">
        <w:rPr>
          <w:rFonts w:ascii="Times New Roman" w:hAnsi="Times New Roman"/>
          <w:b/>
        </w:rPr>
        <w:t>A Településképi véleményezés</w:t>
      </w:r>
      <w:r w:rsidR="007220F2" w:rsidRPr="00D84636">
        <w:rPr>
          <w:rFonts w:ascii="Times New Roman" w:hAnsi="Times New Roman"/>
          <w:b/>
        </w:rPr>
        <w:t>–</w:t>
      </w:r>
      <w:r w:rsidR="003146F0" w:rsidRPr="00D84636">
        <w:rPr>
          <w:rFonts w:ascii="Times New Roman" w:hAnsi="Times New Roman"/>
          <w:b/>
        </w:rPr>
        <w:t xml:space="preserve"> KÉRELEM</w:t>
      </w:r>
    </w:p>
    <w:p w:rsidR="007220F2" w:rsidRPr="00D84636" w:rsidRDefault="007220F2" w:rsidP="003146F0">
      <w:pPr>
        <w:spacing w:after="0" w:line="240" w:lineRule="auto"/>
        <w:rPr>
          <w:rFonts w:ascii="Times New Roman" w:hAnsi="Times New Roman"/>
          <w:b/>
        </w:rPr>
      </w:pPr>
    </w:p>
    <w:p w:rsidR="003146F0" w:rsidRPr="00D84636" w:rsidRDefault="003D5C75" w:rsidP="003146F0">
      <w:pPr>
        <w:spacing w:after="0" w:line="240" w:lineRule="auto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MÁTRASZELE</w:t>
      </w:r>
      <w:r w:rsidR="007821EC" w:rsidRPr="00D84636">
        <w:rPr>
          <w:rFonts w:ascii="Times New Roman" w:hAnsi="Times New Roman"/>
          <w:b/>
        </w:rPr>
        <w:t xml:space="preserve"> KÖZSÉG</w:t>
      </w:r>
      <w:r w:rsidR="003146F0" w:rsidRPr="00D84636">
        <w:rPr>
          <w:rFonts w:ascii="Times New Roman" w:hAnsi="Times New Roman"/>
          <w:b/>
        </w:rPr>
        <w:t xml:space="preserve"> POLGÁRMESTERE  </w:t>
      </w:r>
    </w:p>
    <w:p w:rsidR="006F6C6D" w:rsidRPr="00D84636" w:rsidRDefault="003D5C75" w:rsidP="003146F0">
      <w:pPr>
        <w:spacing w:after="0" w:line="240" w:lineRule="auto"/>
        <w:rPr>
          <w:rFonts w:ascii="Times New Roman" w:hAnsi="Times New Roman"/>
          <w:b/>
          <w:u w:val="single"/>
        </w:rPr>
      </w:pPr>
      <w:r w:rsidRPr="00D84636">
        <w:rPr>
          <w:rFonts w:ascii="Times New Roman" w:hAnsi="Times New Roman"/>
          <w:b/>
          <w:u w:val="single"/>
        </w:rPr>
        <w:t>MÁTRASZELE</w:t>
      </w:r>
    </w:p>
    <w:p w:rsidR="006F6C6D" w:rsidRPr="00D84636" w:rsidRDefault="006F6C6D" w:rsidP="006F6C6D">
      <w:pPr>
        <w:jc w:val="center"/>
        <w:rPr>
          <w:rFonts w:ascii="Times New Roman" w:hAnsi="Times New Roman"/>
          <w:b/>
          <w:bCs/>
          <w:iCs/>
        </w:rPr>
      </w:pPr>
      <w:r w:rsidRPr="00D84636">
        <w:rPr>
          <w:rFonts w:ascii="Times New Roman" w:hAnsi="Times New Roman"/>
          <w:b/>
          <w:bCs/>
          <w:iCs/>
        </w:rPr>
        <w:t>K É R E L E M</w:t>
      </w:r>
    </w:p>
    <w:p w:rsidR="006F6C6D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1. Az építtető (tervező) neve, lakcíme:</w:t>
      </w:r>
    </w:p>
    <w:p w:rsidR="006F6C6D" w:rsidRPr="00D84636" w:rsidRDefault="006F6C6D" w:rsidP="006F6C6D">
      <w:pPr>
        <w:autoSpaceDE w:val="0"/>
        <w:ind w:left="180" w:hanging="18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6F6C6D" w:rsidRPr="00D84636" w:rsidRDefault="006F6C6D" w:rsidP="006F6C6D">
      <w:pPr>
        <w:autoSpaceDE w:val="0"/>
        <w:ind w:left="360" w:hanging="36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….…………………………………………………………………………………………………………</w:t>
      </w:r>
    </w:p>
    <w:p w:rsidR="006F6C6D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 xml:space="preserve">2. A kérelemmel érintett ingatlan címe, helyrajzi száma: </w:t>
      </w:r>
    </w:p>
    <w:p w:rsidR="006F6C6D" w:rsidRPr="00D84636" w:rsidRDefault="003D5C75" w:rsidP="006F6C6D">
      <w:pPr>
        <w:autoSpaceDE w:val="0"/>
        <w:spacing w:line="360" w:lineRule="auto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>MÁTRASZELE</w:t>
      </w:r>
      <w:r w:rsidR="006F6C6D" w:rsidRPr="00D84636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6F6C6D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D84636">
          <w:rPr>
            <w:rFonts w:ascii="Times New Roman" w:hAnsi="Times New Roman"/>
            <w:b/>
          </w:rPr>
          <w:t>3. A</w:t>
        </w:r>
      </w:smartTag>
      <w:r w:rsidRPr="00D84636">
        <w:rPr>
          <w:rFonts w:ascii="Times New Roman" w:hAnsi="Times New Roman"/>
          <w:b/>
        </w:rPr>
        <w:t xml:space="preserve"> tervezett építmények száma és rendeltetése: </w:t>
      </w:r>
    </w:p>
    <w:p w:rsidR="006F6C6D" w:rsidRPr="00D84636" w:rsidRDefault="006F6C6D" w:rsidP="006F6C6D">
      <w:pPr>
        <w:spacing w:line="360" w:lineRule="auto"/>
        <w:rPr>
          <w:rFonts w:ascii="Times New Roman" w:hAnsi="Times New Roman"/>
        </w:rPr>
      </w:pPr>
      <w:r w:rsidRPr="00D84636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6F6C6D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4. Az ingatlan adatai:</w:t>
      </w:r>
    </w:p>
    <w:p w:rsidR="006F6C6D" w:rsidRPr="00D84636" w:rsidRDefault="006F6C6D" w:rsidP="006F6C6D">
      <w:pPr>
        <w:autoSpaceDE w:val="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A tele</w:t>
      </w:r>
      <w:smartTag w:uri="urn:schemas-microsoft-com:office:smarttags" w:element="PersonName">
        <w:r w:rsidRPr="00D84636">
          <w:rPr>
            <w:rFonts w:ascii="Times New Roman" w:hAnsi="Times New Roman"/>
          </w:rPr>
          <w:t>k t</w:t>
        </w:r>
      </w:smartTag>
      <w:r w:rsidRPr="00D84636">
        <w:rPr>
          <w:rFonts w:ascii="Times New Roman" w:hAnsi="Times New Roman"/>
        </w:rPr>
        <w:t>erülete: …………………………..</w:t>
      </w:r>
    </w:p>
    <w:p w:rsidR="006F6C6D" w:rsidRPr="00D84636" w:rsidRDefault="006F6C6D" w:rsidP="006F6C6D">
      <w:pPr>
        <w:autoSpaceDE w:val="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A telek HÉSz szerinti építési övezeti besorolása: …………………..………………………</w:t>
      </w:r>
    </w:p>
    <w:p w:rsidR="003146F0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5. Az épület bruttó beépített alapterülete:</w:t>
      </w:r>
    </w:p>
    <w:p w:rsidR="006F6C6D" w:rsidRPr="00D84636" w:rsidRDefault="006F6C6D" w:rsidP="006F6C6D">
      <w:pPr>
        <w:autoSpaceDE w:val="0"/>
        <w:spacing w:line="360" w:lineRule="auto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>……………………………….……………………..…………….</w:t>
      </w:r>
    </w:p>
    <w:p w:rsidR="006F6C6D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 xml:space="preserve">6. Az építtető(k) neve, lakcíme (amennyiben a tervező a kérelmező): </w:t>
      </w:r>
    </w:p>
    <w:p w:rsidR="006F6C6D" w:rsidRPr="00D84636" w:rsidRDefault="006F6C6D" w:rsidP="006F6C6D">
      <w:pPr>
        <w:autoSpaceDE w:val="0"/>
        <w:ind w:left="284" w:hanging="284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6F6C6D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7. A kérelem tárgyával összefüggésben korábban keletkezett szakmai vélemények, hatósági döntések (határozatok, végzések) megnevezése, iktatószáma, kelte:</w:t>
      </w:r>
    </w:p>
    <w:p w:rsidR="006F6C6D" w:rsidRPr="00D84636" w:rsidRDefault="006F6C6D" w:rsidP="006F6C6D">
      <w:pPr>
        <w:autoSpaceDE w:val="0"/>
        <w:ind w:left="283" w:hanging="102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………………………………………………………………..   …………………….   </w:t>
      </w:r>
    </w:p>
    <w:p w:rsidR="006F6C6D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8. A kérelemhez csatolt mellékletek:</w:t>
      </w:r>
    </w:p>
    <w:p w:rsidR="006F6C6D" w:rsidRPr="00D84636" w:rsidRDefault="006F6C6D" w:rsidP="006F6C6D">
      <w:pPr>
        <w:ind w:left="181"/>
        <w:rPr>
          <w:rFonts w:ascii="Times New Roman" w:hAnsi="Times New Roman"/>
        </w:rPr>
      </w:pPr>
      <w:r w:rsidRPr="00D84636">
        <w:rPr>
          <w:rFonts w:ascii="Times New Roman" w:hAnsi="Times New Roman"/>
        </w:rPr>
        <w:t>építészeti-műszaki tervdokumentáció ………. pld</w:t>
      </w:r>
    </w:p>
    <w:p w:rsidR="006F6C6D" w:rsidRPr="00D84636" w:rsidRDefault="006F6C6D" w:rsidP="006F6C6D">
      <w:pPr>
        <w:ind w:left="181"/>
        <w:rPr>
          <w:rFonts w:ascii="Times New Roman" w:hAnsi="Times New Roman"/>
        </w:rPr>
      </w:pPr>
      <w:r w:rsidRPr="00D84636">
        <w:rPr>
          <w:rFonts w:ascii="Times New Roman" w:hAnsi="Times New Roman"/>
        </w:rPr>
        <w:t>építészeti-műszaki tervdokumentáció digitális adathordozón (cd, dvd) ……. db</w:t>
      </w:r>
    </w:p>
    <w:p w:rsidR="006F6C6D" w:rsidRPr="00D84636" w:rsidRDefault="006F6C6D" w:rsidP="006F6C6D">
      <w:pPr>
        <w:ind w:left="181"/>
        <w:rPr>
          <w:rFonts w:ascii="Times New Roman" w:hAnsi="Times New Roman"/>
        </w:rPr>
      </w:pPr>
      <w:r w:rsidRPr="00D84636">
        <w:rPr>
          <w:rFonts w:ascii="Times New Roman" w:hAnsi="Times New Roman"/>
        </w:rPr>
        <w:t>egyéb szakhatósági állásfoglalás ………. pld</w:t>
      </w:r>
    </w:p>
    <w:p w:rsidR="006F6C6D" w:rsidRPr="00D84636" w:rsidRDefault="006F6C6D" w:rsidP="006F6C6D">
      <w:pPr>
        <w:ind w:left="181"/>
        <w:rPr>
          <w:rFonts w:ascii="Times New Roman" w:hAnsi="Times New Roman"/>
        </w:rPr>
      </w:pPr>
      <w:r w:rsidRPr="00D84636">
        <w:rPr>
          <w:rFonts w:ascii="Times New Roman" w:hAnsi="Times New Roman"/>
        </w:rPr>
        <w:t>egyéb okirat …………………………………………………………………………………………………</w:t>
      </w:r>
    </w:p>
    <w:p w:rsidR="006F6C6D" w:rsidRPr="00D84636" w:rsidRDefault="006F6C6D" w:rsidP="003146F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Alulírott építtető (tervező) kérem, hogy a mellékelt tervdokumentáció szerinti építményről településképi véleményt alkotni szíveskedjenek.</w:t>
      </w:r>
    </w:p>
    <w:p w:rsidR="006F6C6D" w:rsidRPr="00D84636" w:rsidRDefault="006F6C6D" w:rsidP="006F6C6D">
      <w:pPr>
        <w:autoSpaceDE w:val="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>Kelt: ................................, ............ év .................... hó …..... nap</w:t>
      </w:r>
    </w:p>
    <w:p w:rsidR="006F6C6D" w:rsidRPr="00D84636" w:rsidRDefault="006F6C6D" w:rsidP="00A307E4">
      <w:pPr>
        <w:autoSpaceDE w:val="0"/>
        <w:spacing w:after="0"/>
        <w:ind w:left="4956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     .................................................................</w:t>
      </w:r>
    </w:p>
    <w:p w:rsidR="006F6C6D" w:rsidRPr="00D84636" w:rsidRDefault="006F6C6D" w:rsidP="00A307E4">
      <w:pPr>
        <w:autoSpaceDE w:val="0"/>
        <w:spacing w:after="0"/>
        <w:ind w:left="5664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         aláírás (kérelmező)</w:t>
      </w:r>
    </w:p>
    <w:p w:rsidR="00D24858" w:rsidRPr="00D84636" w:rsidRDefault="006114F9" w:rsidP="00D24858">
      <w:pPr>
        <w:pageBreakBefore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="00D24858" w:rsidRPr="00D84636">
        <w:rPr>
          <w:rFonts w:ascii="Times New Roman" w:hAnsi="Times New Roman"/>
          <w:b/>
        </w:rPr>
        <w:t>. melléklet       A Településképi bejelentési tervdokumentáció –</w:t>
      </w:r>
      <w:r w:rsidR="002E4A22" w:rsidRPr="00D84636">
        <w:rPr>
          <w:rFonts w:ascii="Times New Roman" w:hAnsi="Times New Roman"/>
          <w:b/>
        </w:rPr>
        <w:t xml:space="preserve"> Bejelentés</w:t>
      </w:r>
    </w:p>
    <w:p w:rsidR="005F7F5C" w:rsidRPr="00D84636" w:rsidRDefault="005F7F5C" w:rsidP="005F7F5C">
      <w:pPr>
        <w:rPr>
          <w:rFonts w:ascii="Arial" w:hAnsi="Arial" w:cs="Arial"/>
          <w:b/>
          <w:sz w:val="21"/>
          <w:szCs w:val="21"/>
        </w:rPr>
      </w:pPr>
    </w:p>
    <w:p w:rsidR="005F7F5C" w:rsidRPr="00D84636" w:rsidRDefault="003D5C75" w:rsidP="005F7F5C">
      <w:pPr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MÁTRASZELE</w:t>
      </w:r>
      <w:r w:rsidR="007821EC" w:rsidRPr="00D84636">
        <w:rPr>
          <w:rFonts w:ascii="Times New Roman" w:hAnsi="Times New Roman"/>
          <w:b/>
        </w:rPr>
        <w:t xml:space="preserve"> KÖZSÉG</w:t>
      </w:r>
      <w:r w:rsidR="005F7F5C" w:rsidRPr="00D84636">
        <w:rPr>
          <w:rFonts w:ascii="Times New Roman" w:hAnsi="Times New Roman"/>
          <w:b/>
        </w:rPr>
        <w:t xml:space="preserve"> POLGÁRME</w:t>
      </w:r>
      <w:r w:rsidR="001158CF" w:rsidRPr="00D84636">
        <w:rPr>
          <w:rFonts w:ascii="Times New Roman" w:hAnsi="Times New Roman"/>
          <w:b/>
        </w:rPr>
        <w:t>S</w:t>
      </w:r>
      <w:r w:rsidR="005F7F5C" w:rsidRPr="00D84636">
        <w:rPr>
          <w:rFonts w:ascii="Times New Roman" w:hAnsi="Times New Roman"/>
          <w:b/>
        </w:rPr>
        <w:t xml:space="preserve">TERE  </w:t>
      </w:r>
    </w:p>
    <w:p w:rsidR="005F7F5C" w:rsidRPr="00D84636" w:rsidRDefault="003D5C75" w:rsidP="005F7F5C">
      <w:pPr>
        <w:rPr>
          <w:rFonts w:ascii="Times New Roman" w:hAnsi="Times New Roman"/>
          <w:b/>
          <w:u w:val="single"/>
        </w:rPr>
      </w:pPr>
      <w:r w:rsidRPr="00D84636">
        <w:rPr>
          <w:rFonts w:ascii="Times New Roman" w:hAnsi="Times New Roman"/>
          <w:b/>
          <w:u w:val="single"/>
        </w:rPr>
        <w:t>MÁTRASZELE</w:t>
      </w:r>
    </w:p>
    <w:p w:rsidR="005F7F5C" w:rsidRPr="00D84636" w:rsidRDefault="005F7F5C" w:rsidP="005F7F5C">
      <w:pPr>
        <w:jc w:val="center"/>
        <w:rPr>
          <w:rFonts w:ascii="Times New Roman" w:hAnsi="Times New Roman"/>
          <w:b/>
          <w:bCs/>
          <w:iCs/>
        </w:rPr>
      </w:pPr>
      <w:r w:rsidRPr="00D84636">
        <w:rPr>
          <w:rFonts w:ascii="Times New Roman" w:hAnsi="Times New Roman"/>
          <w:b/>
          <w:bCs/>
          <w:iCs/>
        </w:rPr>
        <w:t>K É R E L E M</w:t>
      </w:r>
    </w:p>
    <w:p w:rsidR="005F7F5C" w:rsidRPr="00D84636" w:rsidRDefault="005F7F5C" w:rsidP="005F7F5C">
      <w:pPr>
        <w:autoSpaceDE w:val="0"/>
        <w:ind w:left="180" w:hanging="180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1. Az építtető (tervező) neve, lakcíme:</w:t>
      </w:r>
    </w:p>
    <w:p w:rsidR="005F7F5C" w:rsidRPr="00D84636" w:rsidRDefault="005F7F5C" w:rsidP="005F7F5C">
      <w:pPr>
        <w:autoSpaceDE w:val="0"/>
        <w:ind w:left="180" w:hanging="18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5F7F5C" w:rsidRPr="00D84636" w:rsidRDefault="005F7F5C" w:rsidP="005F7F5C">
      <w:pPr>
        <w:autoSpaceDE w:val="0"/>
        <w:ind w:left="360" w:hanging="36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….……………………………………………………………………………………………………</w:t>
      </w:r>
    </w:p>
    <w:p w:rsidR="005F7F5C" w:rsidRPr="00D84636" w:rsidRDefault="005F7F5C" w:rsidP="005F7F5C">
      <w:pPr>
        <w:autoSpaceDE w:val="0"/>
        <w:spacing w:line="360" w:lineRule="auto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 xml:space="preserve">2. A kérelemmel érintett ingatlan címe, helyrajzi száma: </w:t>
      </w:r>
    </w:p>
    <w:p w:rsidR="005F7F5C" w:rsidRPr="00D84636" w:rsidRDefault="003D5C75" w:rsidP="005F7F5C">
      <w:pPr>
        <w:autoSpaceDE w:val="0"/>
        <w:spacing w:line="360" w:lineRule="auto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>MÁTRASZELE</w:t>
      </w:r>
      <w:r w:rsidR="005F7F5C" w:rsidRPr="00D84636">
        <w:rPr>
          <w:rFonts w:ascii="Times New Roman" w:hAnsi="Times New Roman"/>
        </w:rPr>
        <w:t>............................................................................................................</w:t>
      </w:r>
      <w:r w:rsidR="00474215" w:rsidRPr="00D84636">
        <w:rPr>
          <w:rFonts w:ascii="Times New Roman" w:hAnsi="Times New Roman"/>
        </w:rPr>
        <w:t>..............................</w:t>
      </w:r>
    </w:p>
    <w:p w:rsidR="005F7F5C" w:rsidRPr="00D84636" w:rsidRDefault="005F7F5C" w:rsidP="005F7F5C">
      <w:pPr>
        <w:spacing w:line="360" w:lineRule="auto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D84636">
          <w:rPr>
            <w:rFonts w:ascii="Times New Roman" w:hAnsi="Times New Roman"/>
            <w:b/>
          </w:rPr>
          <w:t>3. A</w:t>
        </w:r>
      </w:smartTag>
      <w:r w:rsidRPr="00D84636">
        <w:rPr>
          <w:rFonts w:ascii="Times New Roman" w:hAnsi="Times New Roman"/>
          <w:b/>
        </w:rPr>
        <w:t xml:space="preserve"> tervezett építmények száma és rendeltetése: </w:t>
      </w:r>
    </w:p>
    <w:p w:rsidR="005F7F5C" w:rsidRPr="00D84636" w:rsidRDefault="005F7F5C" w:rsidP="005F7F5C">
      <w:pPr>
        <w:spacing w:line="360" w:lineRule="auto"/>
        <w:rPr>
          <w:rFonts w:ascii="Times New Roman" w:hAnsi="Times New Roman"/>
        </w:rPr>
      </w:pPr>
      <w:r w:rsidRPr="00D84636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5F7F5C" w:rsidRPr="00D84636" w:rsidRDefault="005F7F5C" w:rsidP="005F7F5C">
      <w:pPr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4. Az ingatlan adatai:</w:t>
      </w:r>
    </w:p>
    <w:p w:rsidR="005F7F5C" w:rsidRPr="00D84636" w:rsidRDefault="005F7F5C" w:rsidP="005F7F5C">
      <w:pPr>
        <w:autoSpaceDE w:val="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A telek HÉSz szerinti építési övezeti besorolása: …………………..………………………</w:t>
      </w:r>
    </w:p>
    <w:p w:rsidR="005F7F5C" w:rsidRPr="00D84636" w:rsidRDefault="005F7F5C" w:rsidP="005F7F5C">
      <w:pPr>
        <w:autoSpaceDE w:val="0"/>
        <w:ind w:left="284" w:hanging="284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 xml:space="preserve">5. Az építtető(k) neve, lakcíme (amennyiben a tervező a kérelmező): </w:t>
      </w:r>
    </w:p>
    <w:p w:rsidR="005F7F5C" w:rsidRPr="00D84636" w:rsidRDefault="005F7F5C" w:rsidP="005F7F5C">
      <w:pPr>
        <w:autoSpaceDE w:val="0"/>
        <w:ind w:left="284" w:hanging="284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7F5C" w:rsidRPr="00D84636" w:rsidRDefault="005F7F5C" w:rsidP="005F7F5C">
      <w:pPr>
        <w:autoSpaceDE w:val="0"/>
        <w:ind w:left="284" w:hanging="284"/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5F7F5C" w:rsidRPr="00D84636" w:rsidRDefault="005F7F5C" w:rsidP="005F7F5C">
      <w:pPr>
        <w:autoSpaceDE w:val="0"/>
        <w:ind w:left="283" w:hanging="102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………………………………………………………………..   ……………………</w:t>
      </w:r>
      <w:r w:rsidR="00A307E4" w:rsidRPr="00D84636">
        <w:rPr>
          <w:rFonts w:ascii="Times New Roman" w:hAnsi="Times New Roman"/>
        </w:rPr>
        <w:t>………………</w:t>
      </w:r>
    </w:p>
    <w:p w:rsidR="005F7F5C" w:rsidRPr="00D84636" w:rsidRDefault="005F7F5C" w:rsidP="005F7F5C">
      <w:pPr>
        <w:spacing w:line="360" w:lineRule="auto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7. A kérelemhez csatolt mellékletek:</w:t>
      </w:r>
    </w:p>
    <w:p w:rsidR="005F7F5C" w:rsidRPr="00D84636" w:rsidRDefault="005F7F5C" w:rsidP="005F7F5C">
      <w:pPr>
        <w:ind w:left="181"/>
        <w:rPr>
          <w:rFonts w:ascii="Times New Roman" w:hAnsi="Times New Roman"/>
        </w:rPr>
      </w:pPr>
      <w:r w:rsidRPr="00D84636">
        <w:rPr>
          <w:rFonts w:ascii="Times New Roman" w:hAnsi="Times New Roman"/>
        </w:rPr>
        <w:t>építészeti-műszaki tervdokumentáció ………. pld</w:t>
      </w:r>
    </w:p>
    <w:p w:rsidR="005F7F5C" w:rsidRPr="00D84636" w:rsidRDefault="005F7F5C" w:rsidP="005F7F5C">
      <w:pPr>
        <w:ind w:left="181"/>
        <w:rPr>
          <w:rFonts w:ascii="Times New Roman" w:hAnsi="Times New Roman"/>
        </w:rPr>
      </w:pPr>
      <w:r w:rsidRPr="00D84636">
        <w:rPr>
          <w:rFonts w:ascii="Times New Roman" w:hAnsi="Times New Roman"/>
        </w:rPr>
        <w:t>építészeti-műszaki tervdokumentáció digitális adathordozón (cd, dvd) ……. db</w:t>
      </w:r>
    </w:p>
    <w:p w:rsidR="005F7F5C" w:rsidRPr="00D84636" w:rsidRDefault="005F7F5C" w:rsidP="005F7F5C">
      <w:pPr>
        <w:ind w:left="181"/>
        <w:rPr>
          <w:rFonts w:ascii="Times New Roman" w:hAnsi="Times New Roman"/>
        </w:rPr>
      </w:pPr>
      <w:r w:rsidRPr="00D84636">
        <w:rPr>
          <w:rFonts w:ascii="Times New Roman" w:hAnsi="Times New Roman"/>
        </w:rPr>
        <w:t>egyéb szakhatósági állásfoglalás ………. pld</w:t>
      </w:r>
    </w:p>
    <w:p w:rsidR="005F7F5C" w:rsidRPr="00D84636" w:rsidRDefault="005F7F5C" w:rsidP="005F7F5C">
      <w:pPr>
        <w:ind w:left="181"/>
        <w:rPr>
          <w:rFonts w:ascii="Times New Roman" w:hAnsi="Times New Roman"/>
        </w:rPr>
      </w:pPr>
      <w:r w:rsidRPr="00D84636">
        <w:rPr>
          <w:rFonts w:ascii="Times New Roman" w:hAnsi="Times New Roman"/>
        </w:rPr>
        <w:t>egyéb okirat……………………………………………………………………………………</w:t>
      </w:r>
      <w:r w:rsidR="00A307E4" w:rsidRPr="00D84636">
        <w:rPr>
          <w:rFonts w:ascii="Times New Roman" w:hAnsi="Times New Roman"/>
        </w:rPr>
        <w:t>……….</w:t>
      </w:r>
    </w:p>
    <w:p w:rsidR="005F7F5C" w:rsidRPr="00D84636" w:rsidRDefault="005F7F5C" w:rsidP="005F7F5C">
      <w:pPr>
        <w:jc w:val="both"/>
        <w:rPr>
          <w:rFonts w:ascii="Times New Roman" w:hAnsi="Times New Roman"/>
          <w:b/>
        </w:rPr>
      </w:pPr>
      <w:r w:rsidRPr="00D84636">
        <w:rPr>
          <w:rFonts w:ascii="Times New Roman" w:hAnsi="Times New Roman"/>
          <w:b/>
        </w:rPr>
        <w:t>Alulírott építtető (tervező) kérem, hogy a mellékelt tervdokumentáció szerinti tevékenység településképi bejelentését tudomásul venni szíveskedjenek.</w:t>
      </w:r>
    </w:p>
    <w:p w:rsidR="005F7F5C" w:rsidRPr="00D84636" w:rsidRDefault="005F7F5C" w:rsidP="005F7F5C">
      <w:pPr>
        <w:autoSpaceDE w:val="0"/>
        <w:jc w:val="both"/>
        <w:rPr>
          <w:rFonts w:ascii="Times New Roman" w:hAnsi="Times New Roman"/>
        </w:rPr>
      </w:pPr>
      <w:r w:rsidRPr="00D84636">
        <w:rPr>
          <w:rFonts w:ascii="Times New Roman" w:hAnsi="Times New Roman"/>
        </w:rPr>
        <w:t>Kelt: ................................, ............ év .................... hó …..... nap</w:t>
      </w:r>
    </w:p>
    <w:p w:rsidR="005F7F5C" w:rsidRPr="00D84636" w:rsidRDefault="005F7F5C" w:rsidP="00A307E4">
      <w:pPr>
        <w:autoSpaceDE w:val="0"/>
        <w:spacing w:after="0"/>
        <w:ind w:left="4956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     .................................................................</w:t>
      </w:r>
    </w:p>
    <w:p w:rsidR="005F7F5C" w:rsidRPr="00D84636" w:rsidRDefault="005F7F5C" w:rsidP="00A307E4">
      <w:pPr>
        <w:autoSpaceDE w:val="0"/>
        <w:spacing w:after="0"/>
        <w:ind w:left="5664"/>
        <w:rPr>
          <w:rFonts w:ascii="Times New Roman" w:hAnsi="Times New Roman"/>
        </w:rPr>
      </w:pPr>
      <w:r w:rsidRPr="00D84636">
        <w:rPr>
          <w:rFonts w:ascii="Times New Roman" w:hAnsi="Times New Roman"/>
        </w:rPr>
        <w:t xml:space="preserve">             aláírás (kérelmező)</w:t>
      </w:r>
    </w:p>
    <w:p w:rsidR="00D24858" w:rsidRDefault="00D84636" w:rsidP="008C676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282946" w:rsidRDefault="00282946" w:rsidP="00F201EA">
      <w:pPr>
        <w:spacing w:after="0" w:line="240" w:lineRule="auto"/>
        <w:jc w:val="both"/>
        <w:rPr>
          <w:rFonts w:ascii="Times New Roman" w:hAnsi="Times New Roman"/>
        </w:rPr>
      </w:pPr>
    </w:p>
    <w:sectPr w:rsidR="00282946" w:rsidSect="00C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EA" w:rsidRDefault="007207EA" w:rsidP="00997493">
      <w:pPr>
        <w:spacing w:after="0" w:line="240" w:lineRule="auto"/>
      </w:pPr>
      <w:r>
        <w:separator/>
      </w:r>
    </w:p>
  </w:endnote>
  <w:endnote w:type="continuationSeparator" w:id="1">
    <w:p w:rsidR="007207EA" w:rsidRDefault="007207EA" w:rsidP="009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EA" w:rsidRDefault="007207EA" w:rsidP="00997493">
      <w:pPr>
        <w:spacing w:after="0" w:line="240" w:lineRule="auto"/>
      </w:pPr>
      <w:r>
        <w:separator/>
      </w:r>
    </w:p>
  </w:footnote>
  <w:footnote w:type="continuationSeparator" w:id="1">
    <w:p w:rsidR="007207EA" w:rsidRDefault="007207EA" w:rsidP="0099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047"/>
        </w:tabs>
        <w:ind w:left="2047" w:hanging="607"/>
      </w:pPr>
      <w:rPr>
        <w:rFonts w:ascii="Times New Roman" w:eastAsia="Times New Roman" w:hAnsi="Times New Roman" w:cs="Times New Roman"/>
        <w:bCs/>
        <w:sz w:val="22"/>
        <w:szCs w:val="22"/>
        <w:lang w:eastAsia="ar-SA"/>
      </w:rPr>
    </w:lvl>
  </w:abstractNum>
  <w:abstractNum w:abstractNumId="1">
    <w:nsid w:val="00000003"/>
    <w:multiLevelType w:val="multilevel"/>
    <w:tmpl w:val="FCC4A106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B"/>
    <w:multiLevelType w:val="multilevel"/>
    <w:tmpl w:val="0CEC1312"/>
    <w:name w:val="WW8Num11"/>
    <w:lvl w:ilvl="0">
      <w:start w:val="5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Arial" w:hint="default"/>
        <w:strike w:val="0"/>
        <w:dstrike w:val="0"/>
        <w:color w:val="auto"/>
        <w:lang w:val="hu-HU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">
    <w:nsid w:val="00000014"/>
    <w:multiLevelType w:val="multilevel"/>
    <w:tmpl w:val="88E2E6F0"/>
    <w:name w:val="WW8Num20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0000015"/>
    <w:multiLevelType w:val="singleLevel"/>
    <w:tmpl w:val="1CD8F176"/>
    <w:name w:val="WW8Num21"/>
    <w:lvl w:ilvl="0">
      <w:start w:val="2"/>
      <w:numFmt w:val="decimal"/>
      <w:lvlText w:val="(%1)"/>
      <w:lvlJc w:val="left"/>
      <w:pPr>
        <w:tabs>
          <w:tab w:val="num" w:pos="-567"/>
        </w:tabs>
        <w:ind w:left="502" w:hanging="360"/>
      </w:pPr>
      <w:rPr>
        <w:rFonts w:hint="default"/>
        <w:sz w:val="24"/>
        <w:szCs w:val="24"/>
        <w:lang w:val="hu-HU"/>
      </w:rPr>
    </w:lvl>
  </w:abstractNum>
  <w:abstractNum w:abstractNumId="8">
    <w:nsid w:val="00000019"/>
    <w:multiLevelType w:val="multilevel"/>
    <w:tmpl w:val="00000019"/>
    <w:name w:val="WW8Num25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eastAsia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1E"/>
    <w:multiLevelType w:val="multilevel"/>
    <w:tmpl w:val="9244CBE2"/>
    <w:name w:val="WW8Num30"/>
    <w:lvl w:ilvl="0">
      <w:start w:val="2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41" w:hanging="341"/>
      </w:pPr>
      <w:rPr>
        <w:rFonts w:ascii="Arial Narrow" w:hAnsi="Arial Narrow" w:cs="Arial Narrow" w:hint="default"/>
        <w:sz w:val="22"/>
        <w:szCs w:val="22"/>
      </w:rPr>
    </w:lvl>
  </w:abstractNum>
  <w:abstractNum w:abstractNumId="11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111"/>
        <w:sz w:val="20"/>
        <w:szCs w:val="20"/>
      </w:rPr>
    </w:lvl>
  </w:abstractNum>
  <w:abstractNum w:abstractNumId="12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w w:val="110"/>
        <w:sz w:val="20"/>
        <w:szCs w:val="20"/>
      </w:rPr>
    </w:lvl>
  </w:abstractNum>
  <w:abstractNum w:abstractNumId="13">
    <w:nsid w:val="01DC77D7"/>
    <w:multiLevelType w:val="hybridMultilevel"/>
    <w:tmpl w:val="440AC4A8"/>
    <w:lvl w:ilvl="0" w:tplc="69788A0A">
      <w:start w:val="1"/>
      <w:numFmt w:val="lowerLetter"/>
      <w:lvlText w:val="c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9922A1"/>
    <w:multiLevelType w:val="hybridMultilevel"/>
    <w:tmpl w:val="4B6A7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B3142"/>
    <w:multiLevelType w:val="hybridMultilevel"/>
    <w:tmpl w:val="C94031D2"/>
    <w:name w:val="WW8Num223"/>
    <w:lvl w:ilvl="0" w:tplc="6A9A11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175954"/>
    <w:multiLevelType w:val="hybridMultilevel"/>
    <w:tmpl w:val="92507DFE"/>
    <w:name w:val="WW8Num2232"/>
    <w:lvl w:ilvl="0" w:tplc="181C43F2">
      <w:start w:val="1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540B97"/>
    <w:multiLevelType w:val="multilevel"/>
    <w:tmpl w:val="899A64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5447EB"/>
    <w:multiLevelType w:val="hybridMultilevel"/>
    <w:tmpl w:val="7F98721E"/>
    <w:lvl w:ilvl="0" w:tplc="467693E2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D8B318F"/>
    <w:multiLevelType w:val="hybridMultilevel"/>
    <w:tmpl w:val="FDA8C17A"/>
    <w:lvl w:ilvl="0" w:tplc="6524A77E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DE1200C"/>
    <w:multiLevelType w:val="multilevel"/>
    <w:tmpl w:val="3CE6D4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110D421D"/>
    <w:multiLevelType w:val="hybridMultilevel"/>
    <w:tmpl w:val="4EE079E4"/>
    <w:lvl w:ilvl="0" w:tplc="DFF2F0D8">
      <w:start w:val="1"/>
      <w:numFmt w:val="lowerLetter"/>
      <w:lvlText w:val="%1)"/>
      <w:lvlJc w:val="left"/>
      <w:pPr>
        <w:ind w:left="1227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947" w:hanging="360"/>
      </w:pPr>
    </w:lvl>
    <w:lvl w:ilvl="2" w:tplc="040E001B" w:tentative="1">
      <w:start w:val="1"/>
      <w:numFmt w:val="lowerRoman"/>
      <w:lvlText w:val="%3."/>
      <w:lvlJc w:val="right"/>
      <w:pPr>
        <w:ind w:left="2667" w:hanging="180"/>
      </w:pPr>
    </w:lvl>
    <w:lvl w:ilvl="3" w:tplc="040E000F" w:tentative="1">
      <w:start w:val="1"/>
      <w:numFmt w:val="decimal"/>
      <w:lvlText w:val="%4."/>
      <w:lvlJc w:val="left"/>
      <w:pPr>
        <w:ind w:left="3387" w:hanging="360"/>
      </w:pPr>
    </w:lvl>
    <w:lvl w:ilvl="4" w:tplc="040E0019" w:tentative="1">
      <w:start w:val="1"/>
      <w:numFmt w:val="lowerLetter"/>
      <w:lvlText w:val="%5."/>
      <w:lvlJc w:val="left"/>
      <w:pPr>
        <w:ind w:left="4107" w:hanging="360"/>
      </w:pPr>
    </w:lvl>
    <w:lvl w:ilvl="5" w:tplc="040E001B" w:tentative="1">
      <w:start w:val="1"/>
      <w:numFmt w:val="lowerRoman"/>
      <w:lvlText w:val="%6."/>
      <w:lvlJc w:val="right"/>
      <w:pPr>
        <w:ind w:left="4827" w:hanging="180"/>
      </w:pPr>
    </w:lvl>
    <w:lvl w:ilvl="6" w:tplc="040E000F" w:tentative="1">
      <w:start w:val="1"/>
      <w:numFmt w:val="decimal"/>
      <w:lvlText w:val="%7."/>
      <w:lvlJc w:val="left"/>
      <w:pPr>
        <w:ind w:left="5547" w:hanging="360"/>
      </w:pPr>
    </w:lvl>
    <w:lvl w:ilvl="7" w:tplc="040E0019" w:tentative="1">
      <w:start w:val="1"/>
      <w:numFmt w:val="lowerLetter"/>
      <w:lvlText w:val="%8."/>
      <w:lvlJc w:val="left"/>
      <w:pPr>
        <w:ind w:left="6267" w:hanging="360"/>
      </w:pPr>
    </w:lvl>
    <w:lvl w:ilvl="8" w:tplc="040E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2">
    <w:nsid w:val="146C2D6B"/>
    <w:multiLevelType w:val="multilevel"/>
    <w:tmpl w:val="0302A628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4907E0A"/>
    <w:multiLevelType w:val="hybridMultilevel"/>
    <w:tmpl w:val="2A486120"/>
    <w:lvl w:ilvl="0" w:tplc="467693E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C006D4"/>
    <w:multiLevelType w:val="hybridMultilevel"/>
    <w:tmpl w:val="2836E474"/>
    <w:lvl w:ilvl="0" w:tplc="B852BEEC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83D67"/>
    <w:multiLevelType w:val="hybridMultilevel"/>
    <w:tmpl w:val="9FBA359C"/>
    <w:name w:val="WW8Num22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1B984739"/>
    <w:multiLevelType w:val="multilevel"/>
    <w:tmpl w:val="28A0EB94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1C3B3FAA"/>
    <w:multiLevelType w:val="hybridMultilevel"/>
    <w:tmpl w:val="56AC82B8"/>
    <w:lvl w:ilvl="0" w:tplc="B852BEEC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E257FF"/>
    <w:multiLevelType w:val="hybridMultilevel"/>
    <w:tmpl w:val="1AD23CDA"/>
    <w:name w:val="WW8Num22322"/>
    <w:lvl w:ilvl="0" w:tplc="181C43F2">
      <w:start w:val="1"/>
      <w:numFmt w:val="bullet"/>
      <w:lvlText w:val="-"/>
      <w:lvlJc w:val="left"/>
      <w:pPr>
        <w:ind w:left="608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9">
    <w:nsid w:val="21421380"/>
    <w:multiLevelType w:val="hybridMultilevel"/>
    <w:tmpl w:val="8FAC4A70"/>
    <w:lvl w:ilvl="0" w:tplc="1304C5B6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E4873"/>
    <w:multiLevelType w:val="hybridMultilevel"/>
    <w:tmpl w:val="9FBA359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26537170"/>
    <w:multiLevelType w:val="multilevel"/>
    <w:tmpl w:val="419685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26B24107"/>
    <w:multiLevelType w:val="hybridMultilevel"/>
    <w:tmpl w:val="E7F6696A"/>
    <w:lvl w:ilvl="0" w:tplc="33E67D3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CB69E6"/>
    <w:multiLevelType w:val="multilevel"/>
    <w:tmpl w:val="A59A726E"/>
    <w:name w:val="WW8Num112"/>
    <w:lvl w:ilvl="0">
      <w:start w:val="3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2C31216D"/>
    <w:multiLevelType w:val="multilevel"/>
    <w:tmpl w:val="15467B72"/>
    <w:name w:val="WW8Num173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2ED90A22"/>
    <w:multiLevelType w:val="hybridMultilevel"/>
    <w:tmpl w:val="EB42C5C2"/>
    <w:name w:val="WW8Num223222"/>
    <w:lvl w:ilvl="0" w:tplc="181C43F2">
      <w:start w:val="1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31B6328"/>
    <w:multiLevelType w:val="hybridMultilevel"/>
    <w:tmpl w:val="BC5CB704"/>
    <w:lvl w:ilvl="0" w:tplc="2E889602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8015E3"/>
    <w:multiLevelType w:val="hybridMultilevel"/>
    <w:tmpl w:val="A78AF114"/>
    <w:lvl w:ilvl="0" w:tplc="F348952E">
      <w:start w:val="2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pacing w:val="0"/>
        <w:sz w:val="22"/>
        <w:szCs w:val="20"/>
      </w:rPr>
    </w:lvl>
    <w:lvl w:ilvl="1" w:tplc="6E04035A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</w:rPr>
    </w:lvl>
    <w:lvl w:ilvl="2" w:tplc="CC4C0F56">
      <w:start w:val="5"/>
      <w:numFmt w:val="decimal"/>
      <w:lvlText w:val="(%3)"/>
      <w:lvlJc w:val="left"/>
      <w:pPr>
        <w:tabs>
          <w:tab w:val="num" w:pos="2377"/>
        </w:tabs>
        <w:ind w:left="2377" w:hanging="397"/>
      </w:pPr>
      <w:rPr>
        <w:rFonts w:ascii="Arial Narrow" w:hAnsi="Arial Narrow" w:hint="default"/>
        <w:strike w:val="0"/>
        <w:dstrike w:val="0"/>
        <w:spacing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750A6F"/>
    <w:multiLevelType w:val="hybridMultilevel"/>
    <w:tmpl w:val="091CDBF6"/>
    <w:name w:val="WW8Num22"/>
    <w:lvl w:ilvl="0" w:tplc="280A8CFE">
      <w:start w:val="1"/>
      <w:numFmt w:val="lowerLetter"/>
      <w:lvlText w:val="%1)"/>
      <w:lvlJc w:val="left"/>
      <w:pPr>
        <w:tabs>
          <w:tab w:val="num" w:pos="2047"/>
        </w:tabs>
        <w:ind w:left="2047" w:hanging="607"/>
      </w:pPr>
      <w:rPr>
        <w:rFonts w:ascii="Times New Roman" w:eastAsia="Times New Roman" w:hAnsi="Times New Roman" w:cs="Times New Roman" w:hint="default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CB389F"/>
    <w:multiLevelType w:val="hybridMultilevel"/>
    <w:tmpl w:val="97BC8C3E"/>
    <w:lvl w:ilvl="0" w:tplc="9A80A7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27C62"/>
    <w:multiLevelType w:val="multilevel"/>
    <w:tmpl w:val="67849E0A"/>
    <w:name w:val="WW8Num172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498531E1"/>
    <w:multiLevelType w:val="hybridMultilevel"/>
    <w:tmpl w:val="DAAEC696"/>
    <w:lvl w:ilvl="0" w:tplc="1E3063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C17650B"/>
    <w:multiLevelType w:val="hybridMultilevel"/>
    <w:tmpl w:val="64720154"/>
    <w:lvl w:ilvl="0" w:tplc="451A8394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56726"/>
    <w:multiLevelType w:val="hybridMultilevel"/>
    <w:tmpl w:val="C922C206"/>
    <w:name w:val="WW8Num302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>
    <w:nsid w:val="4E03130C"/>
    <w:multiLevelType w:val="hybridMultilevel"/>
    <w:tmpl w:val="F0C076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F4544AF"/>
    <w:multiLevelType w:val="hybridMultilevel"/>
    <w:tmpl w:val="7C425AD0"/>
    <w:lvl w:ilvl="0" w:tplc="9DB6C58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7">
    <w:nsid w:val="544E7771"/>
    <w:multiLevelType w:val="hybridMultilevel"/>
    <w:tmpl w:val="F4806802"/>
    <w:lvl w:ilvl="0" w:tplc="490A9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4FF1527"/>
    <w:multiLevelType w:val="hybridMultilevel"/>
    <w:tmpl w:val="777413A4"/>
    <w:lvl w:ilvl="0" w:tplc="A662ACC6">
      <w:start w:val="2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6244C9"/>
    <w:multiLevelType w:val="hybridMultilevel"/>
    <w:tmpl w:val="BF3CE3F8"/>
    <w:lvl w:ilvl="0" w:tplc="0E82DBE6">
      <w:start w:val="1"/>
      <w:numFmt w:val="lowerLetter"/>
      <w:lvlText w:val="d%1)"/>
      <w:lvlJc w:val="left"/>
      <w:pPr>
        <w:ind w:left="1211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6DC6D2B"/>
    <w:multiLevelType w:val="multilevel"/>
    <w:tmpl w:val="206C3856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66148"/>
    <w:multiLevelType w:val="hybridMultilevel"/>
    <w:tmpl w:val="BE789882"/>
    <w:lvl w:ilvl="0" w:tplc="B852BEEC">
      <w:start w:val="2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68276747"/>
    <w:multiLevelType w:val="hybridMultilevel"/>
    <w:tmpl w:val="9FBA359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E139A9"/>
    <w:multiLevelType w:val="hybridMultilevel"/>
    <w:tmpl w:val="DF600DE2"/>
    <w:lvl w:ilvl="0" w:tplc="C5FA9AE4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2F1C24"/>
    <w:multiLevelType w:val="hybridMultilevel"/>
    <w:tmpl w:val="B5ECB160"/>
    <w:lvl w:ilvl="0" w:tplc="DFF2F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D3ED8"/>
    <w:multiLevelType w:val="hybridMultilevel"/>
    <w:tmpl w:val="8DF684EA"/>
    <w:lvl w:ilvl="0" w:tplc="32BA682A">
      <w:start w:val="1"/>
      <w:numFmt w:val="lowerLetter"/>
      <w:lvlText w:val="%1)"/>
      <w:lvlJc w:val="left"/>
      <w:pPr>
        <w:tabs>
          <w:tab w:val="num" w:pos="360"/>
        </w:tabs>
        <w:ind w:left="341" w:hanging="341"/>
      </w:pPr>
      <w:rPr>
        <w:rFonts w:ascii="Times New Roman" w:hAnsi="Times New Roman" w:hint="default"/>
        <w:b w:val="0"/>
        <w:i w:val="0"/>
        <w:sz w:val="22"/>
      </w:rPr>
    </w:lvl>
    <w:lvl w:ilvl="1" w:tplc="507AB78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1308F7"/>
    <w:multiLevelType w:val="hybridMultilevel"/>
    <w:tmpl w:val="59126D9C"/>
    <w:name w:val="WW8Num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D3542C"/>
    <w:multiLevelType w:val="multilevel"/>
    <w:tmpl w:val="C6BEE8F2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5"/>
  </w:num>
  <w:num w:numId="3">
    <w:abstractNumId w:val="46"/>
    <w:lvlOverride w:ilvl="0">
      <w:startOverride w:val="1"/>
    </w:lvlOverride>
  </w:num>
  <w:num w:numId="4">
    <w:abstractNumId w:val="22"/>
  </w:num>
  <w:num w:numId="5">
    <w:abstractNumId w:val="41"/>
  </w:num>
  <w:num w:numId="6">
    <w:abstractNumId w:val="47"/>
  </w:num>
  <w:num w:numId="7">
    <w:abstractNumId w:val="17"/>
  </w:num>
  <w:num w:numId="8">
    <w:abstractNumId w:val="30"/>
  </w:num>
  <w:num w:numId="9">
    <w:abstractNumId w:val="1"/>
  </w:num>
  <w:num w:numId="10">
    <w:abstractNumId w:val="58"/>
  </w:num>
  <w:num w:numId="11">
    <w:abstractNumId w:val="56"/>
  </w:num>
  <w:num w:numId="12">
    <w:abstractNumId w:val="14"/>
  </w:num>
  <w:num w:numId="13">
    <w:abstractNumId w:val="53"/>
  </w:num>
  <w:num w:numId="14">
    <w:abstractNumId w:val="45"/>
  </w:num>
  <w:num w:numId="15">
    <w:abstractNumId w:val="32"/>
  </w:num>
  <w:num w:numId="16">
    <w:abstractNumId w:val="60"/>
  </w:num>
  <w:num w:numId="17">
    <w:abstractNumId w:val="54"/>
  </w:num>
  <w:num w:numId="18">
    <w:abstractNumId w:val="36"/>
  </w:num>
  <w:num w:numId="19">
    <w:abstractNumId w:val="27"/>
  </w:num>
  <w:num w:numId="20">
    <w:abstractNumId w:val="24"/>
  </w:num>
  <w:num w:numId="21">
    <w:abstractNumId w:val="13"/>
  </w:num>
  <w:num w:numId="22">
    <w:abstractNumId w:val="49"/>
  </w:num>
  <w:num w:numId="23">
    <w:abstractNumId w:val="44"/>
  </w:num>
  <w:num w:numId="24">
    <w:abstractNumId w:val="51"/>
  </w:num>
  <w:num w:numId="25">
    <w:abstractNumId w:val="48"/>
  </w:num>
  <w:num w:numId="26">
    <w:abstractNumId w:val="52"/>
  </w:num>
  <w:num w:numId="27">
    <w:abstractNumId w:val="39"/>
  </w:num>
  <w:num w:numId="28">
    <w:abstractNumId w:val="19"/>
  </w:num>
  <w:num w:numId="29">
    <w:abstractNumId w:val="18"/>
  </w:num>
  <w:num w:numId="30">
    <w:abstractNumId w:val="23"/>
  </w:num>
  <w:num w:numId="31">
    <w:abstractNumId w:val="50"/>
  </w:num>
  <w:num w:numId="32">
    <w:abstractNumId w:val="20"/>
  </w:num>
  <w:num w:numId="33">
    <w:abstractNumId w:val="59"/>
  </w:num>
  <w:num w:numId="34">
    <w:abstractNumId w:val="26"/>
  </w:num>
  <w:num w:numId="35">
    <w:abstractNumId w:val="57"/>
  </w:num>
  <w:num w:numId="36">
    <w:abstractNumId w:val="37"/>
  </w:num>
  <w:num w:numId="37">
    <w:abstractNumId w:val="21"/>
  </w:num>
  <w:num w:numId="38">
    <w:abstractNumId w:val="29"/>
  </w:num>
  <w:num w:numId="39">
    <w:abstractNumId w:val="4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FAD"/>
    <w:rsid w:val="00003475"/>
    <w:rsid w:val="00004F8F"/>
    <w:rsid w:val="00006F94"/>
    <w:rsid w:val="00010B8C"/>
    <w:rsid w:val="00010CAE"/>
    <w:rsid w:val="00012BA8"/>
    <w:rsid w:val="00015B9D"/>
    <w:rsid w:val="0002068E"/>
    <w:rsid w:val="000313E3"/>
    <w:rsid w:val="00033A6A"/>
    <w:rsid w:val="00053986"/>
    <w:rsid w:val="00053B3C"/>
    <w:rsid w:val="000616CA"/>
    <w:rsid w:val="00061978"/>
    <w:rsid w:val="0006390B"/>
    <w:rsid w:val="00073CBD"/>
    <w:rsid w:val="00074622"/>
    <w:rsid w:val="0007567D"/>
    <w:rsid w:val="00077202"/>
    <w:rsid w:val="000775AC"/>
    <w:rsid w:val="0007774D"/>
    <w:rsid w:val="00084290"/>
    <w:rsid w:val="000849C5"/>
    <w:rsid w:val="00085B7E"/>
    <w:rsid w:val="0008615B"/>
    <w:rsid w:val="000924B8"/>
    <w:rsid w:val="000960CB"/>
    <w:rsid w:val="000A0AA8"/>
    <w:rsid w:val="000A1BBF"/>
    <w:rsid w:val="000A2DBA"/>
    <w:rsid w:val="000A2FD9"/>
    <w:rsid w:val="000A35CA"/>
    <w:rsid w:val="000A5DEA"/>
    <w:rsid w:val="000A7A9B"/>
    <w:rsid w:val="000C0CE2"/>
    <w:rsid w:val="000C1922"/>
    <w:rsid w:val="000D0B57"/>
    <w:rsid w:val="000D0CD2"/>
    <w:rsid w:val="000D4F89"/>
    <w:rsid w:val="000D6533"/>
    <w:rsid w:val="000E0359"/>
    <w:rsid w:val="000E46F3"/>
    <w:rsid w:val="000E6EBD"/>
    <w:rsid w:val="000E77E9"/>
    <w:rsid w:val="000F4FCF"/>
    <w:rsid w:val="0010090F"/>
    <w:rsid w:val="00104FA5"/>
    <w:rsid w:val="00111EF5"/>
    <w:rsid w:val="00114306"/>
    <w:rsid w:val="001158CF"/>
    <w:rsid w:val="00115B05"/>
    <w:rsid w:val="00116727"/>
    <w:rsid w:val="001205C7"/>
    <w:rsid w:val="001348B5"/>
    <w:rsid w:val="001443E3"/>
    <w:rsid w:val="00151C4A"/>
    <w:rsid w:val="00153D95"/>
    <w:rsid w:val="00155950"/>
    <w:rsid w:val="001617FF"/>
    <w:rsid w:val="00161A83"/>
    <w:rsid w:val="00164955"/>
    <w:rsid w:val="00174973"/>
    <w:rsid w:val="001766A3"/>
    <w:rsid w:val="0018017C"/>
    <w:rsid w:val="001808FA"/>
    <w:rsid w:val="00185D59"/>
    <w:rsid w:val="0018689F"/>
    <w:rsid w:val="00187F45"/>
    <w:rsid w:val="00191B7A"/>
    <w:rsid w:val="001B1F2D"/>
    <w:rsid w:val="001B206D"/>
    <w:rsid w:val="001B4326"/>
    <w:rsid w:val="001B65E3"/>
    <w:rsid w:val="001B70F9"/>
    <w:rsid w:val="001C41FC"/>
    <w:rsid w:val="001C4D67"/>
    <w:rsid w:val="001C4F12"/>
    <w:rsid w:val="001C6A3B"/>
    <w:rsid w:val="001D06E5"/>
    <w:rsid w:val="001D0E31"/>
    <w:rsid w:val="001D7B66"/>
    <w:rsid w:val="001E2F69"/>
    <w:rsid w:val="001E7E8C"/>
    <w:rsid w:val="001F0213"/>
    <w:rsid w:val="001F07FE"/>
    <w:rsid w:val="001F3F06"/>
    <w:rsid w:val="001F51A3"/>
    <w:rsid w:val="001F6130"/>
    <w:rsid w:val="001F6982"/>
    <w:rsid w:val="0020314B"/>
    <w:rsid w:val="002115EF"/>
    <w:rsid w:val="002131BC"/>
    <w:rsid w:val="002178A4"/>
    <w:rsid w:val="0022271A"/>
    <w:rsid w:val="00224A68"/>
    <w:rsid w:val="00227780"/>
    <w:rsid w:val="00233D77"/>
    <w:rsid w:val="0023546C"/>
    <w:rsid w:val="002354D8"/>
    <w:rsid w:val="00235B0F"/>
    <w:rsid w:val="0025748B"/>
    <w:rsid w:val="00260BA2"/>
    <w:rsid w:val="00262BEE"/>
    <w:rsid w:val="00262C78"/>
    <w:rsid w:val="00263BC7"/>
    <w:rsid w:val="002671FD"/>
    <w:rsid w:val="00273C73"/>
    <w:rsid w:val="00274B46"/>
    <w:rsid w:val="00280A87"/>
    <w:rsid w:val="00280CE0"/>
    <w:rsid w:val="00282946"/>
    <w:rsid w:val="0028518D"/>
    <w:rsid w:val="00294BE2"/>
    <w:rsid w:val="002A3A54"/>
    <w:rsid w:val="002A42B2"/>
    <w:rsid w:val="002B70B7"/>
    <w:rsid w:val="002D1FA0"/>
    <w:rsid w:val="002D3045"/>
    <w:rsid w:val="002D382F"/>
    <w:rsid w:val="002E00DE"/>
    <w:rsid w:val="002E4A22"/>
    <w:rsid w:val="002E4B24"/>
    <w:rsid w:val="002E5BEB"/>
    <w:rsid w:val="002E7674"/>
    <w:rsid w:val="003062BC"/>
    <w:rsid w:val="003113C7"/>
    <w:rsid w:val="003146F0"/>
    <w:rsid w:val="00317BA8"/>
    <w:rsid w:val="00320A6E"/>
    <w:rsid w:val="003214AB"/>
    <w:rsid w:val="0033159A"/>
    <w:rsid w:val="00331A1D"/>
    <w:rsid w:val="00343740"/>
    <w:rsid w:val="00346A9B"/>
    <w:rsid w:val="00350461"/>
    <w:rsid w:val="00354807"/>
    <w:rsid w:val="00356348"/>
    <w:rsid w:val="003638A8"/>
    <w:rsid w:val="003647DD"/>
    <w:rsid w:val="00371D7D"/>
    <w:rsid w:val="003733EE"/>
    <w:rsid w:val="00374386"/>
    <w:rsid w:val="00381F0B"/>
    <w:rsid w:val="003825E5"/>
    <w:rsid w:val="0038789A"/>
    <w:rsid w:val="00393C9E"/>
    <w:rsid w:val="00396E1C"/>
    <w:rsid w:val="003A1C2D"/>
    <w:rsid w:val="003A3A30"/>
    <w:rsid w:val="003A65EC"/>
    <w:rsid w:val="003B2AD6"/>
    <w:rsid w:val="003B349B"/>
    <w:rsid w:val="003B3E69"/>
    <w:rsid w:val="003B5529"/>
    <w:rsid w:val="003C1E3E"/>
    <w:rsid w:val="003C3B31"/>
    <w:rsid w:val="003C7111"/>
    <w:rsid w:val="003D4547"/>
    <w:rsid w:val="003D5C75"/>
    <w:rsid w:val="003E1FEC"/>
    <w:rsid w:val="003F351D"/>
    <w:rsid w:val="003F3F81"/>
    <w:rsid w:val="00401BC2"/>
    <w:rsid w:val="004023B8"/>
    <w:rsid w:val="004111BA"/>
    <w:rsid w:val="00411C6A"/>
    <w:rsid w:val="00414F02"/>
    <w:rsid w:val="004159E8"/>
    <w:rsid w:val="00416685"/>
    <w:rsid w:val="004238A2"/>
    <w:rsid w:val="004276FF"/>
    <w:rsid w:val="00436458"/>
    <w:rsid w:val="00436AD4"/>
    <w:rsid w:val="00443E6D"/>
    <w:rsid w:val="00445734"/>
    <w:rsid w:val="00452601"/>
    <w:rsid w:val="00460A52"/>
    <w:rsid w:val="00462B08"/>
    <w:rsid w:val="0046606E"/>
    <w:rsid w:val="004660EB"/>
    <w:rsid w:val="0047182D"/>
    <w:rsid w:val="0047369A"/>
    <w:rsid w:val="00474215"/>
    <w:rsid w:val="00474F42"/>
    <w:rsid w:val="0047606D"/>
    <w:rsid w:val="00476975"/>
    <w:rsid w:val="00485AE1"/>
    <w:rsid w:val="00490C1C"/>
    <w:rsid w:val="00491ABB"/>
    <w:rsid w:val="004927F7"/>
    <w:rsid w:val="004A076A"/>
    <w:rsid w:val="004A52B5"/>
    <w:rsid w:val="004B0BA0"/>
    <w:rsid w:val="004B4F1D"/>
    <w:rsid w:val="004B71A4"/>
    <w:rsid w:val="004C121C"/>
    <w:rsid w:val="004C4830"/>
    <w:rsid w:val="004C4896"/>
    <w:rsid w:val="004C55C6"/>
    <w:rsid w:val="004C7ECA"/>
    <w:rsid w:val="004D3A41"/>
    <w:rsid w:val="004D6843"/>
    <w:rsid w:val="004D6AC2"/>
    <w:rsid w:val="004D7270"/>
    <w:rsid w:val="004E7BDC"/>
    <w:rsid w:val="004F08E6"/>
    <w:rsid w:val="004F1463"/>
    <w:rsid w:val="004F19FB"/>
    <w:rsid w:val="00501AE2"/>
    <w:rsid w:val="0051231E"/>
    <w:rsid w:val="005129A2"/>
    <w:rsid w:val="00520972"/>
    <w:rsid w:val="00525A49"/>
    <w:rsid w:val="00533A77"/>
    <w:rsid w:val="00534D0A"/>
    <w:rsid w:val="00545D94"/>
    <w:rsid w:val="00557CF0"/>
    <w:rsid w:val="00560AB9"/>
    <w:rsid w:val="00563148"/>
    <w:rsid w:val="00566297"/>
    <w:rsid w:val="00566717"/>
    <w:rsid w:val="005705F7"/>
    <w:rsid w:val="00574CDA"/>
    <w:rsid w:val="00574E2E"/>
    <w:rsid w:val="00575DED"/>
    <w:rsid w:val="00575E3A"/>
    <w:rsid w:val="00577341"/>
    <w:rsid w:val="005825C5"/>
    <w:rsid w:val="00583FF3"/>
    <w:rsid w:val="00590CF5"/>
    <w:rsid w:val="005A263C"/>
    <w:rsid w:val="005A628E"/>
    <w:rsid w:val="005A6518"/>
    <w:rsid w:val="005B162B"/>
    <w:rsid w:val="005B2A2C"/>
    <w:rsid w:val="005B3983"/>
    <w:rsid w:val="005B5F70"/>
    <w:rsid w:val="005B6DA4"/>
    <w:rsid w:val="005C1E78"/>
    <w:rsid w:val="005D1A14"/>
    <w:rsid w:val="005D271D"/>
    <w:rsid w:val="005D7868"/>
    <w:rsid w:val="005E178F"/>
    <w:rsid w:val="005E4E60"/>
    <w:rsid w:val="005F06A4"/>
    <w:rsid w:val="005F1A7C"/>
    <w:rsid w:val="005F4FCD"/>
    <w:rsid w:val="005F7F5C"/>
    <w:rsid w:val="00602CC1"/>
    <w:rsid w:val="00603788"/>
    <w:rsid w:val="006114F9"/>
    <w:rsid w:val="006157A5"/>
    <w:rsid w:val="00615D46"/>
    <w:rsid w:val="00617696"/>
    <w:rsid w:val="00626102"/>
    <w:rsid w:val="00633A50"/>
    <w:rsid w:val="00637095"/>
    <w:rsid w:val="00645EDB"/>
    <w:rsid w:val="00653728"/>
    <w:rsid w:val="00655F5E"/>
    <w:rsid w:val="006563EC"/>
    <w:rsid w:val="006608DE"/>
    <w:rsid w:val="00660E4E"/>
    <w:rsid w:val="0066103F"/>
    <w:rsid w:val="00661C96"/>
    <w:rsid w:val="006636FB"/>
    <w:rsid w:val="00664BD7"/>
    <w:rsid w:val="00677ABE"/>
    <w:rsid w:val="00677FD5"/>
    <w:rsid w:val="0068155C"/>
    <w:rsid w:val="00684114"/>
    <w:rsid w:val="00685937"/>
    <w:rsid w:val="00686E67"/>
    <w:rsid w:val="006910C6"/>
    <w:rsid w:val="006929B8"/>
    <w:rsid w:val="006A0D57"/>
    <w:rsid w:val="006A60BE"/>
    <w:rsid w:val="006B2465"/>
    <w:rsid w:val="006B4E4C"/>
    <w:rsid w:val="006C01BA"/>
    <w:rsid w:val="006D0833"/>
    <w:rsid w:val="006D5590"/>
    <w:rsid w:val="006D72D0"/>
    <w:rsid w:val="006E0D65"/>
    <w:rsid w:val="006E5A53"/>
    <w:rsid w:val="006E5FDA"/>
    <w:rsid w:val="006F2D48"/>
    <w:rsid w:val="006F6C5C"/>
    <w:rsid w:val="006F6C6D"/>
    <w:rsid w:val="00705FE6"/>
    <w:rsid w:val="00710DEC"/>
    <w:rsid w:val="00711B59"/>
    <w:rsid w:val="0071579F"/>
    <w:rsid w:val="007207EA"/>
    <w:rsid w:val="00720A17"/>
    <w:rsid w:val="007220F2"/>
    <w:rsid w:val="00724E6C"/>
    <w:rsid w:val="00730C8F"/>
    <w:rsid w:val="00730EA9"/>
    <w:rsid w:val="007315B7"/>
    <w:rsid w:val="0073168B"/>
    <w:rsid w:val="00732621"/>
    <w:rsid w:val="0073526D"/>
    <w:rsid w:val="0073610C"/>
    <w:rsid w:val="00751C40"/>
    <w:rsid w:val="0075303A"/>
    <w:rsid w:val="00755E10"/>
    <w:rsid w:val="00760F23"/>
    <w:rsid w:val="0076530D"/>
    <w:rsid w:val="00766B21"/>
    <w:rsid w:val="00766DD1"/>
    <w:rsid w:val="00775A35"/>
    <w:rsid w:val="00777660"/>
    <w:rsid w:val="0078047F"/>
    <w:rsid w:val="00780E63"/>
    <w:rsid w:val="007821EC"/>
    <w:rsid w:val="00787165"/>
    <w:rsid w:val="007914A3"/>
    <w:rsid w:val="00793D1D"/>
    <w:rsid w:val="00794957"/>
    <w:rsid w:val="00796B36"/>
    <w:rsid w:val="007971C7"/>
    <w:rsid w:val="007A1E9D"/>
    <w:rsid w:val="007B192B"/>
    <w:rsid w:val="007C318F"/>
    <w:rsid w:val="007E174E"/>
    <w:rsid w:val="007E2C8A"/>
    <w:rsid w:val="007F0F0C"/>
    <w:rsid w:val="007F1945"/>
    <w:rsid w:val="007F317A"/>
    <w:rsid w:val="007F4C93"/>
    <w:rsid w:val="007F6DFC"/>
    <w:rsid w:val="008013F7"/>
    <w:rsid w:val="00807F4C"/>
    <w:rsid w:val="00811838"/>
    <w:rsid w:val="00813CC0"/>
    <w:rsid w:val="00814C8E"/>
    <w:rsid w:val="00823147"/>
    <w:rsid w:val="008237ED"/>
    <w:rsid w:val="00826430"/>
    <w:rsid w:val="00834B14"/>
    <w:rsid w:val="008364F1"/>
    <w:rsid w:val="008453AE"/>
    <w:rsid w:val="00846001"/>
    <w:rsid w:val="00850DCD"/>
    <w:rsid w:val="00852B39"/>
    <w:rsid w:val="00864FAD"/>
    <w:rsid w:val="00866C1D"/>
    <w:rsid w:val="00872ABA"/>
    <w:rsid w:val="00885461"/>
    <w:rsid w:val="00886621"/>
    <w:rsid w:val="00892C66"/>
    <w:rsid w:val="008A137A"/>
    <w:rsid w:val="008A1784"/>
    <w:rsid w:val="008B3D52"/>
    <w:rsid w:val="008C269A"/>
    <w:rsid w:val="008C4D53"/>
    <w:rsid w:val="008C6761"/>
    <w:rsid w:val="008C7F61"/>
    <w:rsid w:val="008D0820"/>
    <w:rsid w:val="008D0C16"/>
    <w:rsid w:val="008D0CF5"/>
    <w:rsid w:val="008D3E8A"/>
    <w:rsid w:val="008D7EA4"/>
    <w:rsid w:val="008E10A5"/>
    <w:rsid w:val="008F6C1E"/>
    <w:rsid w:val="00900AF9"/>
    <w:rsid w:val="00906AE9"/>
    <w:rsid w:val="0091089B"/>
    <w:rsid w:val="00917D36"/>
    <w:rsid w:val="00924CE1"/>
    <w:rsid w:val="009257F0"/>
    <w:rsid w:val="00927215"/>
    <w:rsid w:val="00931B1D"/>
    <w:rsid w:val="0093267B"/>
    <w:rsid w:val="00937957"/>
    <w:rsid w:val="00940CF4"/>
    <w:rsid w:val="00942F57"/>
    <w:rsid w:val="00950BBF"/>
    <w:rsid w:val="00950FA4"/>
    <w:rsid w:val="00954ED8"/>
    <w:rsid w:val="00957024"/>
    <w:rsid w:val="009611E0"/>
    <w:rsid w:val="00963FDE"/>
    <w:rsid w:val="00967A84"/>
    <w:rsid w:val="009841CE"/>
    <w:rsid w:val="0098748A"/>
    <w:rsid w:val="009930C9"/>
    <w:rsid w:val="00993A41"/>
    <w:rsid w:val="00997308"/>
    <w:rsid w:val="00997493"/>
    <w:rsid w:val="009A27BE"/>
    <w:rsid w:val="009B0CCC"/>
    <w:rsid w:val="009B7A5B"/>
    <w:rsid w:val="009C1F0A"/>
    <w:rsid w:val="009C233C"/>
    <w:rsid w:val="009C2372"/>
    <w:rsid w:val="009C307D"/>
    <w:rsid w:val="009D1E22"/>
    <w:rsid w:val="009D28DE"/>
    <w:rsid w:val="009D2908"/>
    <w:rsid w:val="009D458C"/>
    <w:rsid w:val="009E20E3"/>
    <w:rsid w:val="009E6DE6"/>
    <w:rsid w:val="009E74F7"/>
    <w:rsid w:val="009F2D4A"/>
    <w:rsid w:val="009F5D73"/>
    <w:rsid w:val="00A05CFD"/>
    <w:rsid w:val="00A07B9B"/>
    <w:rsid w:val="00A10E93"/>
    <w:rsid w:val="00A1370A"/>
    <w:rsid w:val="00A24CD1"/>
    <w:rsid w:val="00A24D5E"/>
    <w:rsid w:val="00A25210"/>
    <w:rsid w:val="00A307E4"/>
    <w:rsid w:val="00A32D81"/>
    <w:rsid w:val="00A3564E"/>
    <w:rsid w:val="00A359AC"/>
    <w:rsid w:val="00A42842"/>
    <w:rsid w:val="00A45F35"/>
    <w:rsid w:val="00A50B43"/>
    <w:rsid w:val="00A555FE"/>
    <w:rsid w:val="00A5611A"/>
    <w:rsid w:val="00A56CDB"/>
    <w:rsid w:val="00A83A0C"/>
    <w:rsid w:val="00A93951"/>
    <w:rsid w:val="00A97A5F"/>
    <w:rsid w:val="00AA0199"/>
    <w:rsid w:val="00AA3493"/>
    <w:rsid w:val="00AB2320"/>
    <w:rsid w:val="00AB34A4"/>
    <w:rsid w:val="00AB37AE"/>
    <w:rsid w:val="00AB797A"/>
    <w:rsid w:val="00AC2136"/>
    <w:rsid w:val="00AC4A25"/>
    <w:rsid w:val="00AD009D"/>
    <w:rsid w:val="00AD6521"/>
    <w:rsid w:val="00AE4811"/>
    <w:rsid w:val="00AF1FFD"/>
    <w:rsid w:val="00AF4724"/>
    <w:rsid w:val="00AF4B8A"/>
    <w:rsid w:val="00AF73F6"/>
    <w:rsid w:val="00B03DA9"/>
    <w:rsid w:val="00B047B0"/>
    <w:rsid w:val="00B10D94"/>
    <w:rsid w:val="00B133F9"/>
    <w:rsid w:val="00B17523"/>
    <w:rsid w:val="00B179E6"/>
    <w:rsid w:val="00B201AF"/>
    <w:rsid w:val="00B20B3B"/>
    <w:rsid w:val="00B21760"/>
    <w:rsid w:val="00B243FF"/>
    <w:rsid w:val="00B24B67"/>
    <w:rsid w:val="00B25BE3"/>
    <w:rsid w:val="00B31D5A"/>
    <w:rsid w:val="00B3244D"/>
    <w:rsid w:val="00B329F3"/>
    <w:rsid w:val="00B37F97"/>
    <w:rsid w:val="00B44D4B"/>
    <w:rsid w:val="00B54138"/>
    <w:rsid w:val="00B5525F"/>
    <w:rsid w:val="00B70C6C"/>
    <w:rsid w:val="00B82622"/>
    <w:rsid w:val="00B82A19"/>
    <w:rsid w:val="00B903EA"/>
    <w:rsid w:val="00B94DAE"/>
    <w:rsid w:val="00B965B3"/>
    <w:rsid w:val="00BA13AF"/>
    <w:rsid w:val="00BA3204"/>
    <w:rsid w:val="00BA7C09"/>
    <w:rsid w:val="00BB01A8"/>
    <w:rsid w:val="00BB1537"/>
    <w:rsid w:val="00BB2645"/>
    <w:rsid w:val="00BB2D2A"/>
    <w:rsid w:val="00BB6360"/>
    <w:rsid w:val="00BC5B56"/>
    <w:rsid w:val="00BC6765"/>
    <w:rsid w:val="00BD229E"/>
    <w:rsid w:val="00BD2AF1"/>
    <w:rsid w:val="00BD3653"/>
    <w:rsid w:val="00BD4FC5"/>
    <w:rsid w:val="00BD599E"/>
    <w:rsid w:val="00BE1FCD"/>
    <w:rsid w:val="00BE3B9C"/>
    <w:rsid w:val="00BE68D3"/>
    <w:rsid w:val="00BE74D2"/>
    <w:rsid w:val="00BF29C4"/>
    <w:rsid w:val="00BF3331"/>
    <w:rsid w:val="00BF73AC"/>
    <w:rsid w:val="00C03E37"/>
    <w:rsid w:val="00C16860"/>
    <w:rsid w:val="00C202A6"/>
    <w:rsid w:val="00C217B8"/>
    <w:rsid w:val="00C31E27"/>
    <w:rsid w:val="00C36A3C"/>
    <w:rsid w:val="00C4195B"/>
    <w:rsid w:val="00C465ED"/>
    <w:rsid w:val="00C46D8D"/>
    <w:rsid w:val="00C473C4"/>
    <w:rsid w:val="00C537C3"/>
    <w:rsid w:val="00C53AFB"/>
    <w:rsid w:val="00C63110"/>
    <w:rsid w:val="00C70A9F"/>
    <w:rsid w:val="00C762CD"/>
    <w:rsid w:val="00C80827"/>
    <w:rsid w:val="00C81834"/>
    <w:rsid w:val="00C859F8"/>
    <w:rsid w:val="00C96879"/>
    <w:rsid w:val="00CA2B23"/>
    <w:rsid w:val="00CA2C8F"/>
    <w:rsid w:val="00CA3F23"/>
    <w:rsid w:val="00CA50A3"/>
    <w:rsid w:val="00CA5CE5"/>
    <w:rsid w:val="00CB7AD7"/>
    <w:rsid w:val="00CC4B2C"/>
    <w:rsid w:val="00CC61E9"/>
    <w:rsid w:val="00CD4BD6"/>
    <w:rsid w:val="00CD6CD0"/>
    <w:rsid w:val="00CE43DD"/>
    <w:rsid w:val="00CE60CE"/>
    <w:rsid w:val="00CE6606"/>
    <w:rsid w:val="00CE6733"/>
    <w:rsid w:val="00CE6BCB"/>
    <w:rsid w:val="00CF2F52"/>
    <w:rsid w:val="00CF41E6"/>
    <w:rsid w:val="00CF5061"/>
    <w:rsid w:val="00D13191"/>
    <w:rsid w:val="00D141DA"/>
    <w:rsid w:val="00D143B9"/>
    <w:rsid w:val="00D153BE"/>
    <w:rsid w:val="00D16860"/>
    <w:rsid w:val="00D233FC"/>
    <w:rsid w:val="00D24858"/>
    <w:rsid w:val="00D2627D"/>
    <w:rsid w:val="00D27436"/>
    <w:rsid w:val="00D33766"/>
    <w:rsid w:val="00D4355D"/>
    <w:rsid w:val="00D4684B"/>
    <w:rsid w:val="00D472DA"/>
    <w:rsid w:val="00D555F6"/>
    <w:rsid w:val="00D57A27"/>
    <w:rsid w:val="00D610FD"/>
    <w:rsid w:val="00D623E4"/>
    <w:rsid w:val="00D70F38"/>
    <w:rsid w:val="00D758EE"/>
    <w:rsid w:val="00D7673A"/>
    <w:rsid w:val="00D80CB2"/>
    <w:rsid w:val="00D81E3C"/>
    <w:rsid w:val="00D833DE"/>
    <w:rsid w:val="00D842EC"/>
    <w:rsid w:val="00D84636"/>
    <w:rsid w:val="00D93B6E"/>
    <w:rsid w:val="00D97771"/>
    <w:rsid w:val="00DA0914"/>
    <w:rsid w:val="00DA49A0"/>
    <w:rsid w:val="00DB1510"/>
    <w:rsid w:val="00DB3A03"/>
    <w:rsid w:val="00DC0240"/>
    <w:rsid w:val="00DC28CC"/>
    <w:rsid w:val="00DC2BED"/>
    <w:rsid w:val="00DC7C20"/>
    <w:rsid w:val="00DD0F9B"/>
    <w:rsid w:val="00DD256A"/>
    <w:rsid w:val="00DD3F82"/>
    <w:rsid w:val="00DD4FAE"/>
    <w:rsid w:val="00DD50E0"/>
    <w:rsid w:val="00DE3C05"/>
    <w:rsid w:val="00DE44E9"/>
    <w:rsid w:val="00DE659C"/>
    <w:rsid w:val="00DF166F"/>
    <w:rsid w:val="00DF362C"/>
    <w:rsid w:val="00DF41E5"/>
    <w:rsid w:val="00DF4582"/>
    <w:rsid w:val="00E1140E"/>
    <w:rsid w:val="00E1196C"/>
    <w:rsid w:val="00E1433E"/>
    <w:rsid w:val="00E16419"/>
    <w:rsid w:val="00E23296"/>
    <w:rsid w:val="00E244C5"/>
    <w:rsid w:val="00E40091"/>
    <w:rsid w:val="00E41568"/>
    <w:rsid w:val="00E45209"/>
    <w:rsid w:val="00E50EC5"/>
    <w:rsid w:val="00E55DA1"/>
    <w:rsid w:val="00E618D9"/>
    <w:rsid w:val="00E66A51"/>
    <w:rsid w:val="00E66F69"/>
    <w:rsid w:val="00E71590"/>
    <w:rsid w:val="00E72D1E"/>
    <w:rsid w:val="00E80585"/>
    <w:rsid w:val="00E81CD7"/>
    <w:rsid w:val="00E864FB"/>
    <w:rsid w:val="00E90C3B"/>
    <w:rsid w:val="00E9143B"/>
    <w:rsid w:val="00EA14E6"/>
    <w:rsid w:val="00EC3090"/>
    <w:rsid w:val="00EC5416"/>
    <w:rsid w:val="00EC7A28"/>
    <w:rsid w:val="00ED2CAC"/>
    <w:rsid w:val="00ED3578"/>
    <w:rsid w:val="00ED60B3"/>
    <w:rsid w:val="00EE100F"/>
    <w:rsid w:val="00EE297A"/>
    <w:rsid w:val="00EE2E12"/>
    <w:rsid w:val="00EE752B"/>
    <w:rsid w:val="00EF305C"/>
    <w:rsid w:val="00EF6F48"/>
    <w:rsid w:val="00EF7470"/>
    <w:rsid w:val="00F07863"/>
    <w:rsid w:val="00F11F12"/>
    <w:rsid w:val="00F150D2"/>
    <w:rsid w:val="00F17837"/>
    <w:rsid w:val="00F201EA"/>
    <w:rsid w:val="00F25F1E"/>
    <w:rsid w:val="00F30790"/>
    <w:rsid w:val="00F33473"/>
    <w:rsid w:val="00F33636"/>
    <w:rsid w:val="00F3386F"/>
    <w:rsid w:val="00F3734F"/>
    <w:rsid w:val="00F37363"/>
    <w:rsid w:val="00F444DF"/>
    <w:rsid w:val="00F46E35"/>
    <w:rsid w:val="00F639C0"/>
    <w:rsid w:val="00F65B95"/>
    <w:rsid w:val="00F663DF"/>
    <w:rsid w:val="00F71D21"/>
    <w:rsid w:val="00F72327"/>
    <w:rsid w:val="00F732CA"/>
    <w:rsid w:val="00F7453C"/>
    <w:rsid w:val="00F84704"/>
    <w:rsid w:val="00F85FD5"/>
    <w:rsid w:val="00F8659C"/>
    <w:rsid w:val="00F933C0"/>
    <w:rsid w:val="00F96111"/>
    <w:rsid w:val="00F971CB"/>
    <w:rsid w:val="00FB23FD"/>
    <w:rsid w:val="00FB358A"/>
    <w:rsid w:val="00FB5CD4"/>
    <w:rsid w:val="00FC3C39"/>
    <w:rsid w:val="00FD1F5F"/>
    <w:rsid w:val="00FD21D7"/>
    <w:rsid w:val="00FD54A0"/>
    <w:rsid w:val="00FE342C"/>
    <w:rsid w:val="00FE361F"/>
    <w:rsid w:val="00FE7BA4"/>
    <w:rsid w:val="00FF0A81"/>
    <w:rsid w:val="00F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3D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64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62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A62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85B7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64F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iPriority w:val="99"/>
    <w:semiHidden/>
    <w:unhideWhenUsed/>
    <w:rsid w:val="00864F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64FAD"/>
  </w:style>
  <w:style w:type="character" w:customStyle="1" w:styleId="Cmsor2Char">
    <w:name w:val="Címsor 2 Char"/>
    <w:link w:val="Cmsor2"/>
    <w:uiPriority w:val="9"/>
    <w:rsid w:val="005A62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5A628E"/>
    <w:rPr>
      <w:rFonts w:ascii="Cambria" w:eastAsia="Times New Roman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34"/>
    <w:qFormat/>
    <w:rsid w:val="005A628E"/>
    <w:pPr>
      <w:spacing w:after="160" w:line="259" w:lineRule="auto"/>
      <w:ind w:left="720"/>
      <w:contextualSpacing/>
    </w:pPr>
  </w:style>
  <w:style w:type="paragraph" w:customStyle="1" w:styleId="cf0">
    <w:name w:val="cf0"/>
    <w:basedOn w:val="Norml"/>
    <w:rsid w:val="00134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18689F"/>
  </w:style>
  <w:style w:type="paragraph" w:styleId="NormlWeb">
    <w:name w:val="Normal (Web)"/>
    <w:basedOn w:val="Norml"/>
    <w:unhideWhenUsed/>
    <w:rsid w:val="00DF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1B70F9"/>
    <w:pPr>
      <w:widowControl w:val="0"/>
      <w:numPr>
        <w:numId w:val="2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/>
      <w:sz w:val="16"/>
      <w:szCs w:val="16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1B70F9"/>
    <w:rPr>
      <w:rFonts w:ascii="Lucida Sans Unicode" w:eastAsia="Times New Roman" w:hAnsi="Lucida Sans Unicode"/>
      <w:sz w:val="16"/>
      <w:szCs w:val="16"/>
      <w:lang w:eastAsia="en-US"/>
    </w:rPr>
  </w:style>
  <w:style w:type="paragraph" w:customStyle="1" w:styleId="StlusabcLucidaSansUnicode8pt">
    <w:name w:val="Stílus abc) + Lucida Sans Unicode 8 pt"/>
    <w:basedOn w:val="Norml"/>
    <w:link w:val="StlusabcLucidaSansUnicode8ptChar"/>
    <w:rsid w:val="001B70F9"/>
    <w:pPr>
      <w:widowControl w:val="0"/>
      <w:numPr>
        <w:numId w:val="3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/>
      <w:sz w:val="16"/>
      <w:szCs w:val="16"/>
      <w:lang w:val="en-US"/>
    </w:rPr>
  </w:style>
  <w:style w:type="character" w:customStyle="1" w:styleId="StlusabcLucidaSansUnicode8ptChar">
    <w:name w:val="Stílus abc) + Lucida Sans Unicode 8 pt Char"/>
    <w:link w:val="StlusabcLucidaSansUnicode8pt"/>
    <w:rsid w:val="001B70F9"/>
    <w:rPr>
      <w:rFonts w:ascii="Lucida Sans Unicode" w:eastAsia="Times New Roman" w:hAnsi="Lucida Sans Unicode"/>
      <w:sz w:val="16"/>
      <w:szCs w:val="16"/>
      <w:lang w:val="en-US" w:eastAsia="en-US"/>
    </w:rPr>
  </w:style>
  <w:style w:type="paragraph" w:customStyle="1" w:styleId="sbek">
    <w:name w:val="sbek"/>
    <w:basedOn w:val="Norml"/>
    <w:rsid w:val="00003475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9777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D977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Bekezds">
    <w:name w:val="Bekezdés"/>
    <w:basedOn w:val="Norml"/>
    <w:rsid w:val="00A05CFD"/>
    <w:pPr>
      <w:keepLines/>
      <w:overflowPunct w:val="0"/>
      <w:autoSpaceDE w:val="0"/>
      <w:autoSpaceDN w:val="0"/>
      <w:adjustRightInd w:val="0"/>
      <w:spacing w:after="0" w:line="240" w:lineRule="auto"/>
      <w:ind w:firstLine="204"/>
      <w:jc w:val="both"/>
      <w:textAlignment w:val="baseline"/>
    </w:pPr>
    <w:rPr>
      <w:rFonts w:ascii="Times New Roman" w:hAnsi="Times New Roman"/>
      <w:noProof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49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97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97493"/>
    <w:rPr>
      <w:vertAlign w:val="superscript"/>
    </w:rPr>
  </w:style>
  <w:style w:type="paragraph" w:customStyle="1" w:styleId="Szvegtrzs4">
    <w:name w:val="Szövegtörzs (4)"/>
    <w:basedOn w:val="Norml"/>
    <w:link w:val="Szvegtrzs40"/>
    <w:rsid w:val="00AB34A4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msor5">
    <w:name w:val="Címsor #5"/>
    <w:basedOn w:val="Norml"/>
    <w:rsid w:val="00F96111"/>
    <w:pPr>
      <w:widowControl w:val="0"/>
      <w:shd w:val="clear" w:color="auto" w:fill="FFFFFF"/>
      <w:suppressAutoHyphens/>
      <w:spacing w:after="0" w:line="686" w:lineRule="exact"/>
      <w:ind w:hanging="440"/>
      <w:jc w:val="both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paragraph" w:customStyle="1" w:styleId="Listaszerbekezds2">
    <w:name w:val="Listaszerű bekezdés2"/>
    <w:basedOn w:val="Norml"/>
    <w:uiPriority w:val="99"/>
    <w:rsid w:val="00FE7BA4"/>
    <w:pPr>
      <w:suppressAutoHyphens/>
      <w:spacing w:after="0" w:line="240" w:lineRule="auto"/>
      <w:ind w:left="720"/>
      <w:contextualSpacing/>
    </w:pPr>
    <w:rPr>
      <w:rFonts w:eastAsia="Times New Roman"/>
      <w:lang w:eastAsia="zh-CN"/>
    </w:rPr>
  </w:style>
  <w:style w:type="table" w:styleId="Rcsostblzat">
    <w:name w:val="Table Grid"/>
    <w:basedOn w:val="Normltblzat"/>
    <w:uiPriority w:val="59"/>
    <w:unhideWhenUsed/>
    <w:rsid w:val="00F2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rsid w:val="00F2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rsid w:val="00CA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8">
    <w:name w:val="Style8"/>
    <w:basedOn w:val="Norml"/>
    <w:rsid w:val="00CA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Style9">
    <w:name w:val="Style9"/>
    <w:basedOn w:val="Norml"/>
    <w:rsid w:val="00CA5CE5"/>
    <w:pPr>
      <w:widowControl w:val="0"/>
      <w:autoSpaceDE w:val="0"/>
      <w:autoSpaceDN w:val="0"/>
      <w:adjustRightInd w:val="0"/>
      <w:spacing w:after="0" w:line="253" w:lineRule="exact"/>
      <w:ind w:hanging="422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Style18">
    <w:name w:val="Style18"/>
    <w:basedOn w:val="Norml"/>
    <w:rsid w:val="00CA5CE5"/>
    <w:pPr>
      <w:widowControl w:val="0"/>
      <w:autoSpaceDE w:val="0"/>
      <w:autoSpaceDN w:val="0"/>
      <w:adjustRightInd w:val="0"/>
      <w:spacing w:after="0" w:line="250" w:lineRule="exact"/>
      <w:ind w:hanging="446"/>
    </w:pPr>
    <w:rPr>
      <w:rFonts w:ascii="Arial" w:eastAsia="Times New Roman" w:hAnsi="Arial"/>
      <w:sz w:val="24"/>
      <w:szCs w:val="24"/>
      <w:lang w:eastAsia="hu-HU"/>
    </w:rPr>
  </w:style>
  <w:style w:type="character" w:customStyle="1" w:styleId="FontStyle28">
    <w:name w:val="Font Style28"/>
    <w:rsid w:val="00CA5CE5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CA5CE5"/>
    <w:rPr>
      <w:rFonts w:ascii="Arial" w:hAnsi="Arial" w:cs="Arial"/>
      <w:sz w:val="20"/>
      <w:szCs w:val="20"/>
    </w:rPr>
  </w:style>
  <w:style w:type="character" w:customStyle="1" w:styleId="Szvegtrzs3Kiskapitlis">
    <w:name w:val="Szövegtörzs (3) + Kiskapitális"/>
    <w:rsid w:val="00D93B6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hu-HU" w:bidi="hu-HU"/>
    </w:rPr>
  </w:style>
  <w:style w:type="paragraph" w:customStyle="1" w:styleId="Szvegtrzs3">
    <w:name w:val="Szövegtörzs (3)"/>
    <w:basedOn w:val="Norml"/>
    <w:rsid w:val="00D93B6E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257F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D7EA4"/>
    <w:pPr>
      <w:widowControl w:val="0"/>
    </w:pPr>
    <w:rPr>
      <w:rFonts w:ascii="Arial" w:eastAsia="Times New Roman" w:hAnsi="Arial"/>
      <w:sz w:val="24"/>
    </w:rPr>
  </w:style>
  <w:style w:type="character" w:customStyle="1" w:styleId="Cmsor7Char">
    <w:name w:val="Címsor 7 Char"/>
    <w:link w:val="Cmsor7"/>
    <w:uiPriority w:val="9"/>
    <w:semiHidden/>
    <w:rsid w:val="00085B7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ext-be">
    <w:name w:val="text-be"/>
    <w:basedOn w:val="Norml"/>
    <w:uiPriority w:val="99"/>
    <w:rsid w:val="00FD1F5F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Szvegtrzs40">
    <w:name w:val="Szövegtörzs (4)_"/>
    <w:link w:val="Szvegtrzs4"/>
    <w:rsid w:val="00115B05"/>
    <w:rPr>
      <w:rFonts w:ascii="Times New Roman" w:eastAsia="Times New Roman" w:hAnsi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4781-4BBA-4B74-8B5A-597E679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941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kissmarietta</dc:creator>
  <cp:lastModifiedBy>szele</cp:lastModifiedBy>
  <cp:revision>2</cp:revision>
  <cp:lastPrinted>2017-07-15T13:41:00Z</cp:lastPrinted>
  <dcterms:created xsi:type="dcterms:W3CDTF">2017-12-05T09:20:00Z</dcterms:created>
  <dcterms:modified xsi:type="dcterms:W3CDTF">2017-12-05T09:20:00Z</dcterms:modified>
</cp:coreProperties>
</file>