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97" w:rsidRPr="00A2562D" w:rsidRDefault="00824F97" w:rsidP="00BD16A7">
      <w:pPr>
        <w:ind w:left="284"/>
      </w:pPr>
      <w:bookmarkStart w:id="0" w:name="_GoBack"/>
      <w:bookmarkEnd w:id="0"/>
    </w:p>
    <w:p w:rsidR="00824F97" w:rsidRPr="00A2562D" w:rsidRDefault="00824F97" w:rsidP="00824F97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2.</w:t>
      </w:r>
      <w:proofErr w:type="gramStart"/>
      <w:r w:rsidRPr="00A2562D">
        <w:rPr>
          <w:rFonts w:ascii="Times New Roman" w:hAnsi="Times New Roman"/>
          <w:b/>
        </w:rPr>
        <w:t>sz.függelék</w:t>
      </w:r>
      <w:proofErr w:type="gramEnd"/>
    </w:p>
    <w:p w:rsidR="00824F97" w:rsidRPr="00A2562D" w:rsidRDefault="00824F97" w:rsidP="00824F97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Országos ökológiai hálózat, tájképvédelmi</w:t>
      </w:r>
      <w:proofErr w:type="gramStart"/>
      <w:r w:rsidRPr="00A2562D">
        <w:rPr>
          <w:rFonts w:ascii="Times New Roman" w:hAnsi="Times New Roman"/>
          <w:b/>
        </w:rPr>
        <w:t>- ,</w:t>
      </w:r>
      <w:proofErr w:type="gramEnd"/>
      <w:r w:rsidRPr="00A2562D">
        <w:rPr>
          <w:rFonts w:ascii="Times New Roman" w:hAnsi="Times New Roman"/>
          <w:b/>
        </w:rPr>
        <w:t xml:space="preserve"> védett- és fokozottan védett területek</w:t>
      </w:r>
    </w:p>
    <w:p w:rsidR="00824F97" w:rsidRPr="00A2562D" w:rsidRDefault="00824F97" w:rsidP="00BD16A7">
      <w:pPr>
        <w:ind w:left="284"/>
      </w:pPr>
    </w:p>
    <w:p w:rsidR="00824F97" w:rsidRPr="00A2562D" w:rsidRDefault="00824F97" w:rsidP="00BD16A7">
      <w:pPr>
        <w:ind w:left="284"/>
      </w:pPr>
      <w:r w:rsidRPr="00A2562D">
        <w:rPr>
          <w:noProof/>
        </w:rPr>
        <w:drawing>
          <wp:inline distT="0" distB="0" distL="0" distR="0" wp14:anchorId="6E398342" wp14:editId="01A46104">
            <wp:extent cx="5992283" cy="567690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9" t="12193" r="14186" b="5966"/>
                    <a:stretch/>
                  </pic:blipFill>
                  <pic:spPr bwMode="auto">
                    <a:xfrm>
                      <a:off x="0" y="0"/>
                      <a:ext cx="5998230" cy="568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946" w:rsidRPr="00A2562D" w:rsidRDefault="00282946" w:rsidP="00BD16A7">
      <w:pPr>
        <w:jc w:val="center"/>
        <w:rPr>
          <w:rFonts w:ascii="Times New Roman" w:hAnsi="Times New Roman"/>
        </w:rPr>
      </w:pPr>
    </w:p>
    <w:sectPr w:rsidR="00282946" w:rsidRPr="00A2562D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6" w:rsidRDefault="00C93986" w:rsidP="00997493">
      <w:pPr>
        <w:spacing w:after="0" w:line="240" w:lineRule="auto"/>
      </w:pPr>
      <w:r>
        <w:separator/>
      </w:r>
    </w:p>
  </w:endnote>
  <w:endnote w:type="continuationSeparator" w:id="0">
    <w:p w:rsidR="00C93986" w:rsidRDefault="00C93986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6" w:rsidRDefault="00C93986" w:rsidP="00997493">
      <w:pPr>
        <w:spacing w:after="0" w:line="240" w:lineRule="auto"/>
      </w:pPr>
      <w:r>
        <w:separator/>
      </w:r>
    </w:p>
  </w:footnote>
  <w:footnote w:type="continuationSeparator" w:id="0">
    <w:p w:rsidR="00C93986" w:rsidRDefault="00C93986" w:rsidP="0099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/>
        <w:bCs/>
        <w:sz w:val="22"/>
        <w:szCs w:val="22"/>
        <w:lang w:eastAsia="ar-SA"/>
      </w:rPr>
    </w:lvl>
  </w:abstractNum>
  <w:abstractNum w:abstractNumId="1" w15:restartNumberingAfterBreak="0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CEC1312"/>
    <w:name w:val="WW8Num11"/>
    <w:lvl w:ilvl="0">
      <w:start w:val="5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Arial" w:hint="default"/>
        <w:strike w:val="0"/>
        <w:dstrike w:val="0"/>
        <w:color w:val="auto"/>
        <w:lang w:val="hu-HU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14"/>
    <w:multiLevelType w:val="multilevel"/>
    <w:tmpl w:val="88E2E6F0"/>
    <w:name w:val="WW8Num20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CD8F176"/>
    <w:name w:val="WW8Num21"/>
    <w:lvl w:ilvl="0">
      <w:start w:val="2"/>
      <w:numFmt w:val="decimal"/>
      <w:lvlText w:val="(%1)"/>
      <w:lvlJc w:val="left"/>
      <w:pPr>
        <w:tabs>
          <w:tab w:val="num" w:pos="-567"/>
        </w:tabs>
        <w:ind w:left="502" w:hanging="360"/>
      </w:pPr>
      <w:rPr>
        <w:rFonts w:hint="default"/>
        <w:sz w:val="24"/>
        <w:szCs w:val="24"/>
        <w:lang w:val="hu-HU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eastAsia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E"/>
    <w:multiLevelType w:val="multilevel"/>
    <w:tmpl w:val="9244CBE2"/>
    <w:name w:val="WW8Num30"/>
    <w:lvl w:ilvl="0">
      <w:start w:val="2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111"/>
        <w:sz w:val="20"/>
        <w:szCs w:val="20"/>
      </w:rPr>
    </w:lvl>
  </w:abstractNum>
  <w:abstractNum w:abstractNumId="1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w w:val="110"/>
        <w:sz w:val="20"/>
        <w:szCs w:val="20"/>
      </w:rPr>
    </w:lvl>
  </w:abstractNum>
  <w:abstractNum w:abstractNumId="13" w15:restartNumberingAfterBreak="0">
    <w:nsid w:val="03BD2107"/>
    <w:multiLevelType w:val="hybridMultilevel"/>
    <w:tmpl w:val="72C43DA2"/>
    <w:lvl w:ilvl="0" w:tplc="871009AA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B3142"/>
    <w:multiLevelType w:val="hybridMultilevel"/>
    <w:tmpl w:val="C94031D2"/>
    <w:name w:val="WW8Num223"/>
    <w:lvl w:ilvl="0" w:tplc="6A9A11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175954"/>
    <w:multiLevelType w:val="hybridMultilevel"/>
    <w:tmpl w:val="92507DFE"/>
    <w:name w:val="WW8Num223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540B97"/>
    <w:multiLevelType w:val="multilevel"/>
    <w:tmpl w:val="899A6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8B318F"/>
    <w:multiLevelType w:val="hybridMultilevel"/>
    <w:tmpl w:val="A488640A"/>
    <w:lvl w:ilvl="0" w:tplc="6524A77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6B4A94CA">
      <w:start w:val="2"/>
      <w:numFmt w:val="decimal"/>
      <w:lvlText w:val="(%5)"/>
      <w:lvlJc w:val="left"/>
      <w:pPr>
        <w:ind w:left="4026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E1200C"/>
    <w:multiLevelType w:val="multilevel"/>
    <w:tmpl w:val="3CE6D4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46C2D6B"/>
    <w:multiLevelType w:val="multilevel"/>
    <w:tmpl w:val="0302A628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6C006D4"/>
    <w:multiLevelType w:val="hybridMultilevel"/>
    <w:tmpl w:val="2836E474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83D67"/>
    <w:multiLevelType w:val="hybridMultilevel"/>
    <w:tmpl w:val="9FBA359C"/>
    <w:name w:val="WW8Num22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B984739"/>
    <w:multiLevelType w:val="multilevel"/>
    <w:tmpl w:val="28A0EB94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1C3B3FAA"/>
    <w:multiLevelType w:val="hybridMultilevel"/>
    <w:tmpl w:val="56AC82B8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257FF"/>
    <w:multiLevelType w:val="hybridMultilevel"/>
    <w:tmpl w:val="1AD23CDA"/>
    <w:name w:val="WW8Num22322"/>
    <w:lvl w:ilvl="0" w:tplc="181C43F2">
      <w:start w:val="1"/>
      <w:numFmt w:val="bullet"/>
      <w:lvlText w:val="-"/>
      <w:lvlJc w:val="left"/>
      <w:pPr>
        <w:ind w:left="60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5" w15:restartNumberingAfterBreak="0">
    <w:nsid w:val="25EE4873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6537170"/>
    <w:multiLevelType w:val="multilevel"/>
    <w:tmpl w:val="419685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6B24107"/>
    <w:multiLevelType w:val="hybridMultilevel"/>
    <w:tmpl w:val="E7F6696A"/>
    <w:lvl w:ilvl="0" w:tplc="33E67D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B0405"/>
    <w:multiLevelType w:val="hybridMultilevel"/>
    <w:tmpl w:val="EC0A0058"/>
    <w:lvl w:ilvl="0" w:tplc="617A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B69E6"/>
    <w:multiLevelType w:val="multilevel"/>
    <w:tmpl w:val="A59A726E"/>
    <w:name w:val="WW8Num112"/>
    <w:lvl w:ilvl="0">
      <w:start w:val="3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2C31216D"/>
    <w:multiLevelType w:val="multilevel"/>
    <w:tmpl w:val="15467B72"/>
    <w:name w:val="WW8Num173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2ED90A22"/>
    <w:multiLevelType w:val="hybridMultilevel"/>
    <w:tmpl w:val="EB42C5C2"/>
    <w:name w:val="WW8Num22322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1B6328"/>
    <w:multiLevelType w:val="hybridMultilevel"/>
    <w:tmpl w:val="BC5CB704"/>
    <w:lvl w:ilvl="0" w:tplc="2E889602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D1C34"/>
    <w:multiLevelType w:val="hybridMultilevel"/>
    <w:tmpl w:val="B0BEDE42"/>
    <w:lvl w:ilvl="0" w:tplc="F7704B5E">
      <w:start w:val="2"/>
      <w:numFmt w:val="decimal"/>
      <w:lvlText w:val="(%1)"/>
      <w:lvlJc w:val="left"/>
      <w:pPr>
        <w:ind w:left="40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6" w:hanging="360"/>
      </w:pPr>
    </w:lvl>
    <w:lvl w:ilvl="2" w:tplc="040E001B" w:tentative="1">
      <w:start w:val="1"/>
      <w:numFmt w:val="lowerRoman"/>
      <w:lvlText w:val="%3."/>
      <w:lvlJc w:val="right"/>
      <w:pPr>
        <w:ind w:left="5466" w:hanging="180"/>
      </w:pPr>
    </w:lvl>
    <w:lvl w:ilvl="3" w:tplc="040E000F" w:tentative="1">
      <w:start w:val="1"/>
      <w:numFmt w:val="decimal"/>
      <w:lvlText w:val="%4."/>
      <w:lvlJc w:val="left"/>
      <w:pPr>
        <w:ind w:left="6186" w:hanging="360"/>
      </w:pPr>
    </w:lvl>
    <w:lvl w:ilvl="4" w:tplc="040E0019" w:tentative="1">
      <w:start w:val="1"/>
      <w:numFmt w:val="lowerLetter"/>
      <w:lvlText w:val="%5."/>
      <w:lvlJc w:val="left"/>
      <w:pPr>
        <w:ind w:left="6906" w:hanging="360"/>
      </w:pPr>
    </w:lvl>
    <w:lvl w:ilvl="5" w:tplc="040E001B" w:tentative="1">
      <w:start w:val="1"/>
      <w:numFmt w:val="lowerRoman"/>
      <w:lvlText w:val="%6."/>
      <w:lvlJc w:val="right"/>
      <w:pPr>
        <w:ind w:left="7626" w:hanging="180"/>
      </w:pPr>
    </w:lvl>
    <w:lvl w:ilvl="6" w:tplc="040E000F" w:tentative="1">
      <w:start w:val="1"/>
      <w:numFmt w:val="decimal"/>
      <w:lvlText w:val="%7."/>
      <w:lvlJc w:val="left"/>
      <w:pPr>
        <w:ind w:left="8346" w:hanging="360"/>
      </w:pPr>
    </w:lvl>
    <w:lvl w:ilvl="7" w:tplc="040E0019" w:tentative="1">
      <w:start w:val="1"/>
      <w:numFmt w:val="lowerLetter"/>
      <w:lvlText w:val="%8."/>
      <w:lvlJc w:val="left"/>
      <w:pPr>
        <w:ind w:left="9066" w:hanging="360"/>
      </w:pPr>
    </w:lvl>
    <w:lvl w:ilvl="8" w:tplc="040E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4" w15:restartNumberingAfterBreak="0">
    <w:nsid w:val="398015E3"/>
    <w:multiLevelType w:val="hybridMultilevel"/>
    <w:tmpl w:val="A78AF114"/>
    <w:lvl w:ilvl="0" w:tplc="F348952E">
      <w:start w:val="2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sz w:val="22"/>
        <w:szCs w:val="20"/>
      </w:rPr>
    </w:lvl>
    <w:lvl w:ilvl="1" w:tplc="6E04035A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CC4C0F56">
      <w:start w:val="5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Arial Narrow" w:hAnsi="Arial Narrow" w:hint="default"/>
        <w:strike w:val="0"/>
        <w:dstrike w:val="0"/>
        <w:spacing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9337A1"/>
    <w:multiLevelType w:val="hybridMultilevel"/>
    <w:tmpl w:val="BC26A1C0"/>
    <w:lvl w:ilvl="0" w:tplc="7646C0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750A6F"/>
    <w:multiLevelType w:val="hybridMultilevel"/>
    <w:tmpl w:val="091CDBF6"/>
    <w:name w:val="WW8Num22"/>
    <w:lvl w:ilvl="0" w:tplc="280A8CFE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 w:hint="default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B389F"/>
    <w:multiLevelType w:val="hybridMultilevel"/>
    <w:tmpl w:val="97BC8C3E"/>
    <w:lvl w:ilvl="0" w:tplc="9A80A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27C62"/>
    <w:multiLevelType w:val="multilevel"/>
    <w:tmpl w:val="67849E0A"/>
    <w:name w:val="WW8Num172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49574A33"/>
    <w:multiLevelType w:val="hybridMultilevel"/>
    <w:tmpl w:val="A7C82CC8"/>
    <w:lvl w:ilvl="0" w:tplc="EF704430">
      <w:start w:val="1"/>
      <w:numFmt w:val="lowerLetter"/>
      <w:lvlText w:val="b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8531E1"/>
    <w:multiLevelType w:val="hybridMultilevel"/>
    <w:tmpl w:val="DAAEC696"/>
    <w:lvl w:ilvl="0" w:tplc="1E3063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DA56726"/>
    <w:multiLevelType w:val="hybridMultilevel"/>
    <w:tmpl w:val="C922C206"/>
    <w:name w:val="WW8Num302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4E001C74"/>
    <w:multiLevelType w:val="hybridMultilevel"/>
    <w:tmpl w:val="685E4AAA"/>
    <w:lvl w:ilvl="0" w:tplc="3DCC3B18">
      <w:start w:val="3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sz w:val="22"/>
        <w:szCs w:val="20"/>
      </w:rPr>
    </w:lvl>
    <w:lvl w:ilvl="1" w:tplc="6E04035A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CC4C0F56">
      <w:start w:val="5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Arial Narrow" w:hAnsi="Arial Narrow" w:hint="default"/>
        <w:strike w:val="0"/>
        <w:dstrike w:val="0"/>
        <w:spacing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03130C"/>
    <w:multiLevelType w:val="hybridMultilevel"/>
    <w:tmpl w:val="F0C076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F4544AF"/>
    <w:multiLevelType w:val="hybridMultilevel"/>
    <w:tmpl w:val="7C425AD0"/>
    <w:lvl w:ilvl="0" w:tplc="9DB6C5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6" w15:restartNumberingAfterBreak="0">
    <w:nsid w:val="518B7503"/>
    <w:multiLevelType w:val="hybridMultilevel"/>
    <w:tmpl w:val="8180B288"/>
    <w:lvl w:ilvl="0" w:tplc="4BE628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923DC6"/>
    <w:multiLevelType w:val="hybridMultilevel"/>
    <w:tmpl w:val="3800C30E"/>
    <w:lvl w:ilvl="0" w:tplc="7646C0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FF1527"/>
    <w:multiLevelType w:val="hybridMultilevel"/>
    <w:tmpl w:val="777413A4"/>
    <w:lvl w:ilvl="0" w:tplc="A662ACC6">
      <w:start w:val="2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6D2B"/>
    <w:multiLevelType w:val="multilevel"/>
    <w:tmpl w:val="206C385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222DA"/>
    <w:multiLevelType w:val="hybridMultilevel"/>
    <w:tmpl w:val="5CF8312A"/>
    <w:lvl w:ilvl="0" w:tplc="B89001B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76747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69203AB2"/>
    <w:multiLevelType w:val="hybridMultilevel"/>
    <w:tmpl w:val="BB649B34"/>
    <w:lvl w:ilvl="0" w:tplc="0E729190">
      <w:start w:val="1"/>
      <w:numFmt w:val="lowerLetter"/>
      <w:lvlText w:val="u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2F1C24"/>
    <w:multiLevelType w:val="hybridMultilevel"/>
    <w:tmpl w:val="B5ECB160"/>
    <w:lvl w:ilvl="0" w:tplc="DFF2F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D3ED8"/>
    <w:multiLevelType w:val="hybridMultilevel"/>
    <w:tmpl w:val="8DF684EA"/>
    <w:lvl w:ilvl="0" w:tplc="32BA682A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  <w:sz w:val="22"/>
      </w:rPr>
    </w:lvl>
    <w:lvl w:ilvl="1" w:tplc="507AB78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1308F7"/>
    <w:multiLevelType w:val="hybridMultilevel"/>
    <w:tmpl w:val="59126D9C"/>
    <w:name w:val="WW8Num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3542C"/>
    <w:multiLevelType w:val="multilevel"/>
    <w:tmpl w:val="C6BEE8F2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45"/>
    <w:lvlOverride w:ilvl="0">
      <w:startOverride w:val="1"/>
    </w:lvlOverride>
  </w:num>
  <w:num w:numId="4">
    <w:abstractNumId w:val="19"/>
  </w:num>
  <w:num w:numId="5">
    <w:abstractNumId w:val="40"/>
  </w:num>
  <w:num w:numId="6">
    <w:abstractNumId w:val="16"/>
  </w:num>
  <w:num w:numId="7">
    <w:abstractNumId w:val="25"/>
  </w:num>
  <w:num w:numId="8">
    <w:abstractNumId w:val="1"/>
  </w:num>
  <w:num w:numId="9">
    <w:abstractNumId w:val="58"/>
  </w:num>
  <w:num w:numId="10">
    <w:abstractNumId w:val="56"/>
  </w:num>
  <w:num w:numId="11">
    <w:abstractNumId w:val="52"/>
  </w:num>
  <w:num w:numId="12">
    <w:abstractNumId w:val="44"/>
  </w:num>
  <w:num w:numId="13">
    <w:abstractNumId w:val="27"/>
  </w:num>
  <w:num w:numId="14">
    <w:abstractNumId w:val="60"/>
  </w:num>
  <w:num w:numId="15">
    <w:abstractNumId w:val="54"/>
  </w:num>
  <w:num w:numId="16">
    <w:abstractNumId w:val="32"/>
  </w:num>
  <w:num w:numId="17">
    <w:abstractNumId w:val="23"/>
  </w:num>
  <w:num w:numId="18">
    <w:abstractNumId w:val="20"/>
  </w:num>
  <w:num w:numId="19">
    <w:abstractNumId w:val="43"/>
  </w:num>
  <w:num w:numId="20">
    <w:abstractNumId w:val="50"/>
  </w:num>
  <w:num w:numId="21">
    <w:abstractNumId w:val="48"/>
  </w:num>
  <w:num w:numId="22">
    <w:abstractNumId w:val="37"/>
  </w:num>
  <w:num w:numId="23">
    <w:abstractNumId w:val="17"/>
  </w:num>
  <w:num w:numId="24">
    <w:abstractNumId w:val="49"/>
  </w:num>
  <w:num w:numId="25">
    <w:abstractNumId w:val="18"/>
  </w:num>
  <w:num w:numId="26">
    <w:abstractNumId w:val="59"/>
  </w:num>
  <w:num w:numId="27">
    <w:abstractNumId w:val="22"/>
  </w:num>
  <w:num w:numId="28">
    <w:abstractNumId w:val="57"/>
  </w:num>
  <w:num w:numId="29">
    <w:abstractNumId w:val="34"/>
  </w:num>
  <w:num w:numId="30">
    <w:abstractNumId w:val="47"/>
  </w:num>
  <w:num w:numId="31">
    <w:abstractNumId w:val="35"/>
  </w:num>
  <w:num w:numId="32">
    <w:abstractNumId w:val="13"/>
  </w:num>
  <w:num w:numId="33">
    <w:abstractNumId w:val="51"/>
  </w:num>
  <w:num w:numId="34">
    <w:abstractNumId w:val="42"/>
  </w:num>
  <w:num w:numId="35">
    <w:abstractNumId w:val="46"/>
  </w:num>
  <w:num w:numId="36">
    <w:abstractNumId w:val="53"/>
  </w:num>
  <w:num w:numId="37">
    <w:abstractNumId w:val="39"/>
  </w:num>
  <w:num w:numId="38">
    <w:abstractNumId w:val="15"/>
  </w:num>
  <w:num w:numId="39">
    <w:abstractNumId w:val="21"/>
  </w:num>
  <w:num w:numId="40">
    <w:abstractNumId w:val="28"/>
  </w:num>
  <w:num w:numId="41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D"/>
    <w:rsid w:val="00003475"/>
    <w:rsid w:val="00004F8F"/>
    <w:rsid w:val="00006F94"/>
    <w:rsid w:val="00010B8C"/>
    <w:rsid w:val="00010CAE"/>
    <w:rsid w:val="00012BA8"/>
    <w:rsid w:val="00015B9D"/>
    <w:rsid w:val="0002068E"/>
    <w:rsid w:val="000313E3"/>
    <w:rsid w:val="00033A6A"/>
    <w:rsid w:val="00053986"/>
    <w:rsid w:val="00053B3C"/>
    <w:rsid w:val="000616CA"/>
    <w:rsid w:val="00061978"/>
    <w:rsid w:val="0006390B"/>
    <w:rsid w:val="00073CBD"/>
    <w:rsid w:val="00074622"/>
    <w:rsid w:val="0007567D"/>
    <w:rsid w:val="00076817"/>
    <w:rsid w:val="00077202"/>
    <w:rsid w:val="000775AC"/>
    <w:rsid w:val="0007774D"/>
    <w:rsid w:val="000802CF"/>
    <w:rsid w:val="00084290"/>
    <w:rsid w:val="000849C5"/>
    <w:rsid w:val="00085B7E"/>
    <w:rsid w:val="0008615B"/>
    <w:rsid w:val="000924B8"/>
    <w:rsid w:val="000960CB"/>
    <w:rsid w:val="000A0AA8"/>
    <w:rsid w:val="000A2DBA"/>
    <w:rsid w:val="000A2FD9"/>
    <w:rsid w:val="000A35CA"/>
    <w:rsid w:val="000A5DEA"/>
    <w:rsid w:val="000A72D6"/>
    <w:rsid w:val="000A7A9B"/>
    <w:rsid w:val="000C0CE2"/>
    <w:rsid w:val="000C1922"/>
    <w:rsid w:val="000C301F"/>
    <w:rsid w:val="000D0B57"/>
    <w:rsid w:val="000D0CD2"/>
    <w:rsid w:val="000D4677"/>
    <w:rsid w:val="000D4F89"/>
    <w:rsid w:val="000D6533"/>
    <w:rsid w:val="000E0359"/>
    <w:rsid w:val="000E46F3"/>
    <w:rsid w:val="000E6EBD"/>
    <w:rsid w:val="000E77E9"/>
    <w:rsid w:val="000F4FCF"/>
    <w:rsid w:val="0010090F"/>
    <w:rsid w:val="001032D4"/>
    <w:rsid w:val="00104FA5"/>
    <w:rsid w:val="00111EF5"/>
    <w:rsid w:val="00114306"/>
    <w:rsid w:val="001158CF"/>
    <w:rsid w:val="00115B05"/>
    <w:rsid w:val="00116727"/>
    <w:rsid w:val="001205C7"/>
    <w:rsid w:val="001348B5"/>
    <w:rsid w:val="001443E3"/>
    <w:rsid w:val="00151C4A"/>
    <w:rsid w:val="00153D95"/>
    <w:rsid w:val="00155950"/>
    <w:rsid w:val="001617FF"/>
    <w:rsid w:val="00161A83"/>
    <w:rsid w:val="00164955"/>
    <w:rsid w:val="00174973"/>
    <w:rsid w:val="001766A3"/>
    <w:rsid w:val="0018017C"/>
    <w:rsid w:val="001808FA"/>
    <w:rsid w:val="00185D59"/>
    <w:rsid w:val="0018689F"/>
    <w:rsid w:val="00187F45"/>
    <w:rsid w:val="00191B7A"/>
    <w:rsid w:val="00193E15"/>
    <w:rsid w:val="001B1F2D"/>
    <w:rsid w:val="001B206D"/>
    <w:rsid w:val="001B4326"/>
    <w:rsid w:val="001B65E3"/>
    <w:rsid w:val="001B70F9"/>
    <w:rsid w:val="001C41FC"/>
    <w:rsid w:val="001C4D67"/>
    <w:rsid w:val="001C4F12"/>
    <w:rsid w:val="001C6A3B"/>
    <w:rsid w:val="001D06E5"/>
    <w:rsid w:val="001D0E31"/>
    <w:rsid w:val="001D7B66"/>
    <w:rsid w:val="001E2F69"/>
    <w:rsid w:val="001E7E8C"/>
    <w:rsid w:val="001F0213"/>
    <w:rsid w:val="001F07FE"/>
    <w:rsid w:val="001F3F06"/>
    <w:rsid w:val="001F51A3"/>
    <w:rsid w:val="001F6130"/>
    <w:rsid w:val="001F6982"/>
    <w:rsid w:val="0020314B"/>
    <w:rsid w:val="002115EF"/>
    <w:rsid w:val="002131BC"/>
    <w:rsid w:val="002178A4"/>
    <w:rsid w:val="0022271A"/>
    <w:rsid w:val="00224A68"/>
    <w:rsid w:val="00227780"/>
    <w:rsid w:val="00233D77"/>
    <w:rsid w:val="0023546C"/>
    <w:rsid w:val="002354D8"/>
    <w:rsid w:val="00235B0F"/>
    <w:rsid w:val="0025748B"/>
    <w:rsid w:val="00260BA2"/>
    <w:rsid w:val="00262BEE"/>
    <w:rsid w:val="00262C78"/>
    <w:rsid w:val="00263BC7"/>
    <w:rsid w:val="002671FD"/>
    <w:rsid w:val="00273C73"/>
    <w:rsid w:val="00274B46"/>
    <w:rsid w:val="00280A87"/>
    <w:rsid w:val="00280CE0"/>
    <w:rsid w:val="00282946"/>
    <w:rsid w:val="00284AC7"/>
    <w:rsid w:val="0028518D"/>
    <w:rsid w:val="00294BE2"/>
    <w:rsid w:val="002A3A54"/>
    <w:rsid w:val="002A42B2"/>
    <w:rsid w:val="002A5D05"/>
    <w:rsid w:val="002B70B7"/>
    <w:rsid w:val="002C7EF1"/>
    <w:rsid w:val="002D1FA0"/>
    <w:rsid w:val="002D3045"/>
    <w:rsid w:val="002D382F"/>
    <w:rsid w:val="002E00DE"/>
    <w:rsid w:val="002E4A22"/>
    <w:rsid w:val="002E4B24"/>
    <w:rsid w:val="002E5BEB"/>
    <w:rsid w:val="002E7674"/>
    <w:rsid w:val="00300C07"/>
    <w:rsid w:val="003062BC"/>
    <w:rsid w:val="003113C7"/>
    <w:rsid w:val="003146F0"/>
    <w:rsid w:val="00317BA8"/>
    <w:rsid w:val="00320A6E"/>
    <w:rsid w:val="003214AB"/>
    <w:rsid w:val="00323DF8"/>
    <w:rsid w:val="0033159A"/>
    <w:rsid w:val="00331A1D"/>
    <w:rsid w:val="00343740"/>
    <w:rsid w:val="00346A9B"/>
    <w:rsid w:val="00350461"/>
    <w:rsid w:val="00354807"/>
    <w:rsid w:val="00356348"/>
    <w:rsid w:val="003638A8"/>
    <w:rsid w:val="003647DD"/>
    <w:rsid w:val="00371D7D"/>
    <w:rsid w:val="003733EE"/>
    <w:rsid w:val="00374386"/>
    <w:rsid w:val="00381F0B"/>
    <w:rsid w:val="003825E5"/>
    <w:rsid w:val="0038789A"/>
    <w:rsid w:val="00393C9E"/>
    <w:rsid w:val="00396E1C"/>
    <w:rsid w:val="003A1C2D"/>
    <w:rsid w:val="003A3A30"/>
    <w:rsid w:val="003A65EC"/>
    <w:rsid w:val="003B2AD6"/>
    <w:rsid w:val="003B349B"/>
    <w:rsid w:val="003B3E69"/>
    <w:rsid w:val="003B5529"/>
    <w:rsid w:val="003C1E3E"/>
    <w:rsid w:val="003C3B31"/>
    <w:rsid w:val="003C49E0"/>
    <w:rsid w:val="003C7111"/>
    <w:rsid w:val="003D09B1"/>
    <w:rsid w:val="003D4547"/>
    <w:rsid w:val="003D5C75"/>
    <w:rsid w:val="003E1FEC"/>
    <w:rsid w:val="003F351D"/>
    <w:rsid w:val="003F3E4E"/>
    <w:rsid w:val="003F3F81"/>
    <w:rsid w:val="00401BAB"/>
    <w:rsid w:val="00401BC2"/>
    <w:rsid w:val="004023B8"/>
    <w:rsid w:val="004111BA"/>
    <w:rsid w:val="00411C6A"/>
    <w:rsid w:val="00414F02"/>
    <w:rsid w:val="004159E8"/>
    <w:rsid w:val="00416685"/>
    <w:rsid w:val="004238A2"/>
    <w:rsid w:val="004276FF"/>
    <w:rsid w:val="00436458"/>
    <w:rsid w:val="00436AD4"/>
    <w:rsid w:val="00443E6D"/>
    <w:rsid w:val="00445734"/>
    <w:rsid w:val="00452601"/>
    <w:rsid w:val="00460A52"/>
    <w:rsid w:val="00462B08"/>
    <w:rsid w:val="0046606E"/>
    <w:rsid w:val="004660EB"/>
    <w:rsid w:val="0047182D"/>
    <w:rsid w:val="0047369A"/>
    <w:rsid w:val="00474215"/>
    <w:rsid w:val="00474F42"/>
    <w:rsid w:val="0047606D"/>
    <w:rsid w:val="00476975"/>
    <w:rsid w:val="00485AE1"/>
    <w:rsid w:val="00490C1C"/>
    <w:rsid w:val="00491ABB"/>
    <w:rsid w:val="004927F7"/>
    <w:rsid w:val="004A076A"/>
    <w:rsid w:val="004A52B5"/>
    <w:rsid w:val="004B0BA0"/>
    <w:rsid w:val="004B4F1D"/>
    <w:rsid w:val="004B71A4"/>
    <w:rsid w:val="004C121C"/>
    <w:rsid w:val="004C4830"/>
    <w:rsid w:val="004C4896"/>
    <w:rsid w:val="004C55C6"/>
    <w:rsid w:val="004C7ECA"/>
    <w:rsid w:val="004D3A41"/>
    <w:rsid w:val="004D55AA"/>
    <w:rsid w:val="004D6843"/>
    <w:rsid w:val="004D6AC2"/>
    <w:rsid w:val="004D7270"/>
    <w:rsid w:val="004D7E2A"/>
    <w:rsid w:val="004E7BDC"/>
    <w:rsid w:val="004F08E6"/>
    <w:rsid w:val="004F1463"/>
    <w:rsid w:val="004F19FB"/>
    <w:rsid w:val="00501AE2"/>
    <w:rsid w:val="0051231E"/>
    <w:rsid w:val="005129A2"/>
    <w:rsid w:val="00520972"/>
    <w:rsid w:val="00525A49"/>
    <w:rsid w:val="00532CFF"/>
    <w:rsid w:val="00533A77"/>
    <w:rsid w:val="00534D0A"/>
    <w:rsid w:val="00545D94"/>
    <w:rsid w:val="00557CF0"/>
    <w:rsid w:val="00560AB9"/>
    <w:rsid w:val="00563148"/>
    <w:rsid w:val="00566297"/>
    <w:rsid w:val="00566717"/>
    <w:rsid w:val="005705F7"/>
    <w:rsid w:val="00574CDA"/>
    <w:rsid w:val="00574E2E"/>
    <w:rsid w:val="00575DED"/>
    <w:rsid w:val="00575E3A"/>
    <w:rsid w:val="005825C5"/>
    <w:rsid w:val="00583FF3"/>
    <w:rsid w:val="00590CF5"/>
    <w:rsid w:val="005A263C"/>
    <w:rsid w:val="005A628E"/>
    <w:rsid w:val="005A6518"/>
    <w:rsid w:val="005B162B"/>
    <w:rsid w:val="005B2A2C"/>
    <w:rsid w:val="005B3983"/>
    <w:rsid w:val="005B41CA"/>
    <w:rsid w:val="005B5F70"/>
    <w:rsid w:val="005B6DA4"/>
    <w:rsid w:val="005C1E78"/>
    <w:rsid w:val="005D1A14"/>
    <w:rsid w:val="005D271D"/>
    <w:rsid w:val="005D7868"/>
    <w:rsid w:val="005E178F"/>
    <w:rsid w:val="005E4E60"/>
    <w:rsid w:val="005F06A4"/>
    <w:rsid w:val="005F1A7C"/>
    <w:rsid w:val="005F4FCD"/>
    <w:rsid w:val="005F7F5C"/>
    <w:rsid w:val="00602CC1"/>
    <w:rsid w:val="00603788"/>
    <w:rsid w:val="006114F9"/>
    <w:rsid w:val="006157A5"/>
    <w:rsid w:val="00615D46"/>
    <w:rsid w:val="00617696"/>
    <w:rsid w:val="00626102"/>
    <w:rsid w:val="00633A50"/>
    <w:rsid w:val="00637095"/>
    <w:rsid w:val="0064185B"/>
    <w:rsid w:val="00645EDB"/>
    <w:rsid w:val="00647318"/>
    <w:rsid w:val="00653728"/>
    <w:rsid w:val="00655F5E"/>
    <w:rsid w:val="006563EC"/>
    <w:rsid w:val="006608DE"/>
    <w:rsid w:val="00660E4E"/>
    <w:rsid w:val="0066103F"/>
    <w:rsid w:val="00661C96"/>
    <w:rsid w:val="006636FB"/>
    <w:rsid w:val="00664BD7"/>
    <w:rsid w:val="0066760E"/>
    <w:rsid w:val="00677ABE"/>
    <w:rsid w:val="00677FD5"/>
    <w:rsid w:val="0068155C"/>
    <w:rsid w:val="00684114"/>
    <w:rsid w:val="00685937"/>
    <w:rsid w:val="006910C6"/>
    <w:rsid w:val="006929B8"/>
    <w:rsid w:val="006944B3"/>
    <w:rsid w:val="006A0D57"/>
    <w:rsid w:val="006A60BE"/>
    <w:rsid w:val="006A6251"/>
    <w:rsid w:val="006B2465"/>
    <w:rsid w:val="006B4E4C"/>
    <w:rsid w:val="006C01BA"/>
    <w:rsid w:val="006D0833"/>
    <w:rsid w:val="006D5590"/>
    <w:rsid w:val="006D5A13"/>
    <w:rsid w:val="006D72D0"/>
    <w:rsid w:val="006E0D65"/>
    <w:rsid w:val="006E5A53"/>
    <w:rsid w:val="006E5FDA"/>
    <w:rsid w:val="006F2D48"/>
    <w:rsid w:val="006F6C5C"/>
    <w:rsid w:val="006F6C6D"/>
    <w:rsid w:val="00705FE6"/>
    <w:rsid w:val="00710DEC"/>
    <w:rsid w:val="00711B59"/>
    <w:rsid w:val="0071579F"/>
    <w:rsid w:val="00720A17"/>
    <w:rsid w:val="007220F2"/>
    <w:rsid w:val="00724E6C"/>
    <w:rsid w:val="00730C8F"/>
    <w:rsid w:val="00730EA9"/>
    <w:rsid w:val="007315B7"/>
    <w:rsid w:val="0073168B"/>
    <w:rsid w:val="00732621"/>
    <w:rsid w:val="0073526D"/>
    <w:rsid w:val="0073610C"/>
    <w:rsid w:val="00751C40"/>
    <w:rsid w:val="0075303A"/>
    <w:rsid w:val="00755E10"/>
    <w:rsid w:val="0076530D"/>
    <w:rsid w:val="00766B21"/>
    <w:rsid w:val="00766DD1"/>
    <w:rsid w:val="00771FD2"/>
    <w:rsid w:val="00772CAF"/>
    <w:rsid w:val="00774A3D"/>
    <w:rsid w:val="00775A35"/>
    <w:rsid w:val="00777660"/>
    <w:rsid w:val="0078047F"/>
    <w:rsid w:val="00780E63"/>
    <w:rsid w:val="007821EC"/>
    <w:rsid w:val="00787165"/>
    <w:rsid w:val="007914A3"/>
    <w:rsid w:val="00793D1D"/>
    <w:rsid w:val="00794957"/>
    <w:rsid w:val="00796B36"/>
    <w:rsid w:val="007971C7"/>
    <w:rsid w:val="007A1E9D"/>
    <w:rsid w:val="007B192B"/>
    <w:rsid w:val="007C318F"/>
    <w:rsid w:val="007E174E"/>
    <w:rsid w:val="007E2C8A"/>
    <w:rsid w:val="007F0F0C"/>
    <w:rsid w:val="007F1945"/>
    <w:rsid w:val="007F317A"/>
    <w:rsid w:val="007F4C93"/>
    <w:rsid w:val="007F6DFC"/>
    <w:rsid w:val="008013F7"/>
    <w:rsid w:val="00807F4C"/>
    <w:rsid w:val="00811838"/>
    <w:rsid w:val="00813CC0"/>
    <w:rsid w:val="00814C8E"/>
    <w:rsid w:val="00823147"/>
    <w:rsid w:val="008237ED"/>
    <w:rsid w:val="00824F97"/>
    <w:rsid w:val="00826430"/>
    <w:rsid w:val="00834B14"/>
    <w:rsid w:val="008364F1"/>
    <w:rsid w:val="008453AE"/>
    <w:rsid w:val="00846001"/>
    <w:rsid w:val="00850DCD"/>
    <w:rsid w:val="00852B39"/>
    <w:rsid w:val="00864FAD"/>
    <w:rsid w:val="00866C1D"/>
    <w:rsid w:val="00872ABA"/>
    <w:rsid w:val="00885461"/>
    <w:rsid w:val="00886621"/>
    <w:rsid w:val="00892C66"/>
    <w:rsid w:val="008A137A"/>
    <w:rsid w:val="008A1784"/>
    <w:rsid w:val="008B3D52"/>
    <w:rsid w:val="008C269A"/>
    <w:rsid w:val="008C4D53"/>
    <w:rsid w:val="008C7F61"/>
    <w:rsid w:val="008D0820"/>
    <w:rsid w:val="008D0C16"/>
    <w:rsid w:val="008D0CF5"/>
    <w:rsid w:val="008D3E8A"/>
    <w:rsid w:val="008D7EA4"/>
    <w:rsid w:val="008E10A5"/>
    <w:rsid w:val="008F6C1E"/>
    <w:rsid w:val="00900AF9"/>
    <w:rsid w:val="00906AE9"/>
    <w:rsid w:val="0091089B"/>
    <w:rsid w:val="00917D36"/>
    <w:rsid w:val="00924CE1"/>
    <w:rsid w:val="009257F0"/>
    <w:rsid w:val="00931B1D"/>
    <w:rsid w:val="0093267B"/>
    <w:rsid w:val="00937957"/>
    <w:rsid w:val="00940CF4"/>
    <w:rsid w:val="00942F57"/>
    <w:rsid w:val="00950BBF"/>
    <w:rsid w:val="00950FA4"/>
    <w:rsid w:val="00954ED8"/>
    <w:rsid w:val="00957024"/>
    <w:rsid w:val="009611E0"/>
    <w:rsid w:val="00963FDE"/>
    <w:rsid w:val="00967A84"/>
    <w:rsid w:val="00977768"/>
    <w:rsid w:val="009841CE"/>
    <w:rsid w:val="0098748A"/>
    <w:rsid w:val="009930C9"/>
    <w:rsid w:val="00993A41"/>
    <w:rsid w:val="00997308"/>
    <w:rsid w:val="00997493"/>
    <w:rsid w:val="009A27BE"/>
    <w:rsid w:val="009B0CCC"/>
    <w:rsid w:val="009B7A5B"/>
    <w:rsid w:val="009C1F0A"/>
    <w:rsid w:val="009C233C"/>
    <w:rsid w:val="009C2372"/>
    <w:rsid w:val="009C307D"/>
    <w:rsid w:val="009D1E22"/>
    <w:rsid w:val="009D28DE"/>
    <w:rsid w:val="009D2908"/>
    <w:rsid w:val="009D458C"/>
    <w:rsid w:val="009E20E3"/>
    <w:rsid w:val="009E6DE6"/>
    <w:rsid w:val="009E74F7"/>
    <w:rsid w:val="009F2D4A"/>
    <w:rsid w:val="009F43A6"/>
    <w:rsid w:val="009F5D73"/>
    <w:rsid w:val="009F682D"/>
    <w:rsid w:val="009F7B98"/>
    <w:rsid w:val="00A05CFD"/>
    <w:rsid w:val="00A07B9B"/>
    <w:rsid w:val="00A10E93"/>
    <w:rsid w:val="00A1370A"/>
    <w:rsid w:val="00A24CD1"/>
    <w:rsid w:val="00A24D5E"/>
    <w:rsid w:val="00A25210"/>
    <w:rsid w:val="00A2562D"/>
    <w:rsid w:val="00A307E4"/>
    <w:rsid w:val="00A32D81"/>
    <w:rsid w:val="00A3564E"/>
    <w:rsid w:val="00A359AC"/>
    <w:rsid w:val="00A45F35"/>
    <w:rsid w:val="00A50B43"/>
    <w:rsid w:val="00A555FE"/>
    <w:rsid w:val="00A5611A"/>
    <w:rsid w:val="00A56CDB"/>
    <w:rsid w:val="00A6518F"/>
    <w:rsid w:val="00A83A0C"/>
    <w:rsid w:val="00A93951"/>
    <w:rsid w:val="00A97A5F"/>
    <w:rsid w:val="00AA0199"/>
    <w:rsid w:val="00AA3493"/>
    <w:rsid w:val="00AA7CF2"/>
    <w:rsid w:val="00AB2320"/>
    <w:rsid w:val="00AB34A4"/>
    <w:rsid w:val="00AB37AE"/>
    <w:rsid w:val="00AB797A"/>
    <w:rsid w:val="00AC2136"/>
    <w:rsid w:val="00AC4A25"/>
    <w:rsid w:val="00AD009D"/>
    <w:rsid w:val="00AD6521"/>
    <w:rsid w:val="00AE4811"/>
    <w:rsid w:val="00AF1FFD"/>
    <w:rsid w:val="00AF4724"/>
    <w:rsid w:val="00AF4B8A"/>
    <w:rsid w:val="00AF73F6"/>
    <w:rsid w:val="00B03DA9"/>
    <w:rsid w:val="00B047B0"/>
    <w:rsid w:val="00B10D94"/>
    <w:rsid w:val="00B133F9"/>
    <w:rsid w:val="00B17523"/>
    <w:rsid w:val="00B179E6"/>
    <w:rsid w:val="00B201AF"/>
    <w:rsid w:val="00B20B3B"/>
    <w:rsid w:val="00B21760"/>
    <w:rsid w:val="00B218F5"/>
    <w:rsid w:val="00B243FF"/>
    <w:rsid w:val="00B24B67"/>
    <w:rsid w:val="00B25BE3"/>
    <w:rsid w:val="00B31D5A"/>
    <w:rsid w:val="00B3244D"/>
    <w:rsid w:val="00B329F3"/>
    <w:rsid w:val="00B37F97"/>
    <w:rsid w:val="00B44D4B"/>
    <w:rsid w:val="00B54138"/>
    <w:rsid w:val="00B5525F"/>
    <w:rsid w:val="00B70C6C"/>
    <w:rsid w:val="00B82622"/>
    <w:rsid w:val="00B82A19"/>
    <w:rsid w:val="00B903EA"/>
    <w:rsid w:val="00B94DAE"/>
    <w:rsid w:val="00B965B3"/>
    <w:rsid w:val="00BA13AF"/>
    <w:rsid w:val="00BA3204"/>
    <w:rsid w:val="00BA7C09"/>
    <w:rsid w:val="00BB01A8"/>
    <w:rsid w:val="00BB1537"/>
    <w:rsid w:val="00BB2645"/>
    <w:rsid w:val="00BB2D2A"/>
    <w:rsid w:val="00BB6360"/>
    <w:rsid w:val="00BC5B56"/>
    <w:rsid w:val="00BC6765"/>
    <w:rsid w:val="00BC7FD2"/>
    <w:rsid w:val="00BD16A7"/>
    <w:rsid w:val="00BD229E"/>
    <w:rsid w:val="00BD2AF1"/>
    <w:rsid w:val="00BD3653"/>
    <w:rsid w:val="00BD4FC5"/>
    <w:rsid w:val="00BD599E"/>
    <w:rsid w:val="00BE1FCD"/>
    <w:rsid w:val="00BE3B9C"/>
    <w:rsid w:val="00BE68D3"/>
    <w:rsid w:val="00BE74D2"/>
    <w:rsid w:val="00BF29C4"/>
    <w:rsid w:val="00BF3331"/>
    <w:rsid w:val="00BF73AC"/>
    <w:rsid w:val="00C03E37"/>
    <w:rsid w:val="00C147A2"/>
    <w:rsid w:val="00C15E86"/>
    <w:rsid w:val="00C16860"/>
    <w:rsid w:val="00C202A6"/>
    <w:rsid w:val="00C217B8"/>
    <w:rsid w:val="00C31E27"/>
    <w:rsid w:val="00C36A3C"/>
    <w:rsid w:val="00C4195B"/>
    <w:rsid w:val="00C465ED"/>
    <w:rsid w:val="00C46D8D"/>
    <w:rsid w:val="00C473C4"/>
    <w:rsid w:val="00C537C3"/>
    <w:rsid w:val="00C53AFB"/>
    <w:rsid w:val="00C63110"/>
    <w:rsid w:val="00C70A9F"/>
    <w:rsid w:val="00C75D0D"/>
    <w:rsid w:val="00C762CD"/>
    <w:rsid w:val="00C80827"/>
    <w:rsid w:val="00C81834"/>
    <w:rsid w:val="00C859F8"/>
    <w:rsid w:val="00C93986"/>
    <w:rsid w:val="00C95025"/>
    <w:rsid w:val="00C96879"/>
    <w:rsid w:val="00CA2B23"/>
    <w:rsid w:val="00CA2C8F"/>
    <w:rsid w:val="00CA3F23"/>
    <w:rsid w:val="00CA50A3"/>
    <w:rsid w:val="00CA5CE5"/>
    <w:rsid w:val="00CB7AD7"/>
    <w:rsid w:val="00CC4B2C"/>
    <w:rsid w:val="00CC61E9"/>
    <w:rsid w:val="00CD4BD6"/>
    <w:rsid w:val="00CE43DD"/>
    <w:rsid w:val="00CE60CE"/>
    <w:rsid w:val="00CE6606"/>
    <w:rsid w:val="00CE6733"/>
    <w:rsid w:val="00CE6BCB"/>
    <w:rsid w:val="00CF2F52"/>
    <w:rsid w:val="00CF41E6"/>
    <w:rsid w:val="00CF5061"/>
    <w:rsid w:val="00D0405E"/>
    <w:rsid w:val="00D13191"/>
    <w:rsid w:val="00D141DA"/>
    <w:rsid w:val="00D143B9"/>
    <w:rsid w:val="00D153BE"/>
    <w:rsid w:val="00D16860"/>
    <w:rsid w:val="00D233FC"/>
    <w:rsid w:val="00D24858"/>
    <w:rsid w:val="00D2586A"/>
    <w:rsid w:val="00D2627D"/>
    <w:rsid w:val="00D27436"/>
    <w:rsid w:val="00D33766"/>
    <w:rsid w:val="00D4355D"/>
    <w:rsid w:val="00D4684B"/>
    <w:rsid w:val="00D472DA"/>
    <w:rsid w:val="00D555F6"/>
    <w:rsid w:val="00D57A27"/>
    <w:rsid w:val="00D610FD"/>
    <w:rsid w:val="00D623E4"/>
    <w:rsid w:val="00D70F38"/>
    <w:rsid w:val="00D758EE"/>
    <w:rsid w:val="00D7673A"/>
    <w:rsid w:val="00D80CB2"/>
    <w:rsid w:val="00D81E3C"/>
    <w:rsid w:val="00D833DE"/>
    <w:rsid w:val="00D842EC"/>
    <w:rsid w:val="00D84636"/>
    <w:rsid w:val="00D90034"/>
    <w:rsid w:val="00D93B6E"/>
    <w:rsid w:val="00D97771"/>
    <w:rsid w:val="00DA0914"/>
    <w:rsid w:val="00DA49A0"/>
    <w:rsid w:val="00DA6BDE"/>
    <w:rsid w:val="00DB1510"/>
    <w:rsid w:val="00DB3A03"/>
    <w:rsid w:val="00DB4B11"/>
    <w:rsid w:val="00DC0240"/>
    <w:rsid w:val="00DC28CC"/>
    <w:rsid w:val="00DC2BED"/>
    <w:rsid w:val="00DC7C20"/>
    <w:rsid w:val="00DD0F9B"/>
    <w:rsid w:val="00DD256A"/>
    <w:rsid w:val="00DD3F82"/>
    <w:rsid w:val="00DD4FAE"/>
    <w:rsid w:val="00DD50E0"/>
    <w:rsid w:val="00DE3C05"/>
    <w:rsid w:val="00DE44E9"/>
    <w:rsid w:val="00DE659C"/>
    <w:rsid w:val="00DF166F"/>
    <w:rsid w:val="00DF362C"/>
    <w:rsid w:val="00DF4582"/>
    <w:rsid w:val="00DF671A"/>
    <w:rsid w:val="00E1140E"/>
    <w:rsid w:val="00E1196C"/>
    <w:rsid w:val="00E1433E"/>
    <w:rsid w:val="00E1519B"/>
    <w:rsid w:val="00E16419"/>
    <w:rsid w:val="00E23296"/>
    <w:rsid w:val="00E244C5"/>
    <w:rsid w:val="00E33BFA"/>
    <w:rsid w:val="00E40091"/>
    <w:rsid w:val="00E41568"/>
    <w:rsid w:val="00E45209"/>
    <w:rsid w:val="00E50EC5"/>
    <w:rsid w:val="00E55DA1"/>
    <w:rsid w:val="00E618D9"/>
    <w:rsid w:val="00E66A51"/>
    <w:rsid w:val="00E66F69"/>
    <w:rsid w:val="00E71590"/>
    <w:rsid w:val="00E72D1E"/>
    <w:rsid w:val="00E80585"/>
    <w:rsid w:val="00E81CD7"/>
    <w:rsid w:val="00E864FB"/>
    <w:rsid w:val="00E90C3B"/>
    <w:rsid w:val="00E9143B"/>
    <w:rsid w:val="00EA14E6"/>
    <w:rsid w:val="00EC3090"/>
    <w:rsid w:val="00EC5416"/>
    <w:rsid w:val="00EC7A28"/>
    <w:rsid w:val="00ED2A53"/>
    <w:rsid w:val="00ED2CAC"/>
    <w:rsid w:val="00ED3578"/>
    <w:rsid w:val="00ED60B3"/>
    <w:rsid w:val="00EE100F"/>
    <w:rsid w:val="00EE297A"/>
    <w:rsid w:val="00EE2E12"/>
    <w:rsid w:val="00EE752B"/>
    <w:rsid w:val="00EF305C"/>
    <w:rsid w:val="00EF3D9E"/>
    <w:rsid w:val="00EF6F48"/>
    <w:rsid w:val="00EF7470"/>
    <w:rsid w:val="00F07863"/>
    <w:rsid w:val="00F10C17"/>
    <w:rsid w:val="00F11F12"/>
    <w:rsid w:val="00F150D2"/>
    <w:rsid w:val="00F17837"/>
    <w:rsid w:val="00F201EA"/>
    <w:rsid w:val="00F25F1E"/>
    <w:rsid w:val="00F30790"/>
    <w:rsid w:val="00F33473"/>
    <w:rsid w:val="00F33636"/>
    <w:rsid w:val="00F3386F"/>
    <w:rsid w:val="00F3734F"/>
    <w:rsid w:val="00F37363"/>
    <w:rsid w:val="00F444DF"/>
    <w:rsid w:val="00F46E35"/>
    <w:rsid w:val="00F639C0"/>
    <w:rsid w:val="00F65B95"/>
    <w:rsid w:val="00F663DF"/>
    <w:rsid w:val="00F71D21"/>
    <w:rsid w:val="00F72327"/>
    <w:rsid w:val="00F732CA"/>
    <w:rsid w:val="00F7453C"/>
    <w:rsid w:val="00F84704"/>
    <w:rsid w:val="00F85FD5"/>
    <w:rsid w:val="00F8659C"/>
    <w:rsid w:val="00F933C0"/>
    <w:rsid w:val="00F96111"/>
    <w:rsid w:val="00F971CB"/>
    <w:rsid w:val="00FB23FD"/>
    <w:rsid w:val="00FB358A"/>
    <w:rsid w:val="00FB5CD4"/>
    <w:rsid w:val="00FC3C39"/>
    <w:rsid w:val="00FD1F5F"/>
    <w:rsid w:val="00FD21D7"/>
    <w:rsid w:val="00FD54A0"/>
    <w:rsid w:val="00FE342C"/>
    <w:rsid w:val="00FE361F"/>
    <w:rsid w:val="00FE7BA4"/>
    <w:rsid w:val="00FF0A8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C174-CF0D-4FD4-9E7B-30D86DD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43D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6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62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62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5B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64F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semiHidden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link w:val="Cmsor2"/>
    <w:uiPriority w:val="9"/>
    <w:rsid w:val="005A6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5A628E"/>
    <w:rPr>
      <w:rFonts w:ascii="Cambria" w:eastAsia="Times New Roman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2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  <w:lang w:val="x-none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/>
      <w:sz w:val="16"/>
      <w:szCs w:val="16"/>
      <w:lang w:val="x-none" w:eastAsia="en-US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3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/>
      <w:sz w:val="16"/>
      <w:szCs w:val="16"/>
      <w:lang w:val="en-US" w:eastAsia="en-US"/>
    </w:rPr>
  </w:style>
  <w:style w:type="paragraph" w:customStyle="1" w:styleId="sbek">
    <w:name w:val="sbek"/>
    <w:basedOn w:val="Norml"/>
    <w:rsid w:val="00003475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ekezds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hAnsi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493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97493"/>
    <w:rPr>
      <w:vertAlign w:val="superscript"/>
    </w:rPr>
  </w:style>
  <w:style w:type="paragraph" w:customStyle="1" w:styleId="Szvegtrzs4">
    <w:name w:val="Szövegtörzs (4)"/>
    <w:basedOn w:val="Norml"/>
    <w:link w:val="Szvegtrzs40"/>
    <w:rsid w:val="00AB34A4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val="x-none" w:eastAsia="zh-CN"/>
    </w:rPr>
  </w:style>
  <w:style w:type="paragraph" w:customStyle="1" w:styleId="Cmsor5">
    <w:name w:val="Címsor #5"/>
    <w:basedOn w:val="Norml"/>
    <w:rsid w:val="00F96111"/>
    <w:pPr>
      <w:widowControl w:val="0"/>
      <w:shd w:val="clear" w:color="auto" w:fill="FFFFFF"/>
      <w:suppressAutoHyphens/>
      <w:spacing w:after="0" w:line="686" w:lineRule="exact"/>
      <w:ind w:hanging="440"/>
      <w:jc w:val="both"/>
    </w:pPr>
    <w:rPr>
      <w:rFonts w:ascii="Times New Roman" w:eastAsia="Times New Roman" w:hAnsi="Times New Roman"/>
      <w:b/>
      <w:bCs/>
      <w:sz w:val="26"/>
      <w:szCs w:val="26"/>
      <w:lang w:val="x-none" w:eastAsia="zh-CN"/>
    </w:rPr>
  </w:style>
  <w:style w:type="paragraph" w:customStyle="1" w:styleId="Listaszerbekezds2">
    <w:name w:val="Listaszerű bekezdés2"/>
    <w:basedOn w:val="Norml"/>
    <w:uiPriority w:val="99"/>
    <w:rsid w:val="00FE7BA4"/>
    <w:pPr>
      <w:suppressAutoHyphens/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Rcsostblzat">
    <w:name w:val="Table Grid"/>
    <w:basedOn w:val="Normltblzat"/>
    <w:uiPriority w:val="59"/>
    <w:unhideWhenUsed/>
    <w:rsid w:val="00F2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F2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9">
    <w:name w:val="Style9"/>
    <w:basedOn w:val="Norml"/>
    <w:rsid w:val="00CA5CE5"/>
    <w:pPr>
      <w:widowControl w:val="0"/>
      <w:autoSpaceDE w:val="0"/>
      <w:autoSpaceDN w:val="0"/>
      <w:adjustRightInd w:val="0"/>
      <w:spacing w:after="0" w:line="253" w:lineRule="exact"/>
      <w:ind w:hanging="422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18">
    <w:name w:val="Style18"/>
    <w:basedOn w:val="Norml"/>
    <w:rsid w:val="00CA5CE5"/>
    <w:pPr>
      <w:widowControl w:val="0"/>
      <w:autoSpaceDE w:val="0"/>
      <w:autoSpaceDN w:val="0"/>
      <w:adjustRightInd w:val="0"/>
      <w:spacing w:after="0" w:line="250" w:lineRule="exact"/>
      <w:ind w:hanging="446"/>
    </w:pPr>
    <w:rPr>
      <w:rFonts w:ascii="Arial" w:eastAsia="Times New Roman" w:hAnsi="Arial"/>
      <w:sz w:val="24"/>
      <w:szCs w:val="24"/>
      <w:lang w:eastAsia="hu-HU"/>
    </w:rPr>
  </w:style>
  <w:style w:type="character" w:customStyle="1" w:styleId="FontStyle28">
    <w:name w:val="Font Style28"/>
    <w:rsid w:val="00CA5CE5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CA5CE5"/>
    <w:rPr>
      <w:rFonts w:ascii="Arial" w:hAnsi="Arial" w:cs="Arial"/>
      <w:sz w:val="20"/>
      <w:szCs w:val="20"/>
    </w:rPr>
  </w:style>
  <w:style w:type="character" w:customStyle="1" w:styleId="Szvegtrzs3Kiskapitlis">
    <w:name w:val="Szövegtörzs (3) + Kiskapitális"/>
    <w:rsid w:val="00D93B6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hu-HU" w:bidi="hu-HU"/>
    </w:rPr>
  </w:style>
  <w:style w:type="paragraph" w:customStyle="1" w:styleId="Szvegtrzs3">
    <w:name w:val="Szövegtörzs (3)"/>
    <w:basedOn w:val="Norml"/>
    <w:rsid w:val="00D93B6E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57F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D7EA4"/>
    <w:pPr>
      <w:widowControl w:val="0"/>
    </w:pPr>
    <w:rPr>
      <w:rFonts w:ascii="Arial" w:eastAsia="Times New Roman" w:hAnsi="Arial"/>
      <w:sz w:val="24"/>
    </w:rPr>
  </w:style>
  <w:style w:type="character" w:customStyle="1" w:styleId="Cmsor7Char">
    <w:name w:val="Címsor 7 Char"/>
    <w:link w:val="Cmsor7"/>
    <w:uiPriority w:val="9"/>
    <w:semiHidden/>
    <w:rsid w:val="00085B7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ext-be">
    <w:name w:val="text-be"/>
    <w:basedOn w:val="Norml"/>
    <w:uiPriority w:val="99"/>
    <w:rsid w:val="00FD1F5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Szvegtrzs40">
    <w:name w:val="Szövegtörzs (4)_"/>
    <w:link w:val="Szvegtrzs4"/>
    <w:rsid w:val="00115B05"/>
    <w:rPr>
      <w:rFonts w:ascii="Times New Roman" w:eastAsia="Times New Roman" w:hAnsi="Times New Roman"/>
      <w:shd w:val="clear" w:color="auto" w:fill="FFFFFF"/>
      <w:lang w:val="x-none" w:eastAsia="zh-CN"/>
    </w:rPr>
  </w:style>
  <w:style w:type="character" w:customStyle="1" w:styleId="Szvegtrzs2Dlt">
    <w:name w:val="Szövegtörzs (2) + Dőlt"/>
    <w:rsid w:val="00BD16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Cmsor21">
    <w:name w:val="Címsor 21"/>
    <w:basedOn w:val="Norml"/>
    <w:next w:val="Norml"/>
    <w:rsid w:val="00D2586A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b/>
      <w:bCs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CD52-5AA1-4557-8AAB-F8591CC0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kissmarietta</dc:creator>
  <cp:keywords/>
  <cp:lastModifiedBy>Anna Babjákné Bocsok</cp:lastModifiedBy>
  <cp:revision>2</cp:revision>
  <cp:lastPrinted>2018-07-31T10:53:00Z</cp:lastPrinted>
  <dcterms:created xsi:type="dcterms:W3CDTF">2018-08-16T06:48:00Z</dcterms:created>
  <dcterms:modified xsi:type="dcterms:W3CDTF">2018-08-16T06:48:00Z</dcterms:modified>
</cp:coreProperties>
</file>