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E01F" w14:textId="77777777" w:rsidR="0026570C" w:rsidRDefault="0026570C" w:rsidP="0026570C"/>
    <w:p w14:paraId="0A0FCF4B" w14:textId="77777777" w:rsidR="0026570C" w:rsidRDefault="0026570C" w:rsidP="0026570C">
      <w:pPr>
        <w:widowControl w:val="0"/>
        <w:numPr>
          <w:ilvl w:val="2"/>
          <w:numId w:val="3"/>
        </w:numPr>
        <w:jc w:val="right"/>
        <w:rPr>
          <w:u w:val="single"/>
        </w:rPr>
      </w:pPr>
      <w:r>
        <w:rPr>
          <w:u w:val="single"/>
        </w:rPr>
        <w:t>melléklet a 11/2014. (XI.22.) önkormányzati rendelethez</w:t>
      </w:r>
    </w:p>
    <w:p w14:paraId="1B903568" w14:textId="77777777" w:rsidR="0026570C" w:rsidRDefault="0026570C" w:rsidP="0026570C">
      <w:pPr>
        <w:ind w:left="1980"/>
        <w:jc w:val="right"/>
        <w:rPr>
          <w:u w:val="single"/>
        </w:rPr>
      </w:pPr>
    </w:p>
    <w:p w14:paraId="065DA35D" w14:textId="77777777" w:rsidR="0026570C" w:rsidRDefault="0026570C" w:rsidP="0026570C">
      <w:pPr>
        <w:jc w:val="center"/>
        <w:rPr>
          <w:b/>
        </w:rPr>
      </w:pPr>
      <w:r>
        <w:rPr>
          <w:b/>
        </w:rPr>
        <w:t>Medina Község Önkormányzat önként vállalt feladatai</w:t>
      </w:r>
    </w:p>
    <w:p w14:paraId="5150CC53" w14:textId="77777777" w:rsidR="0026570C" w:rsidRDefault="0026570C" w:rsidP="0026570C">
      <w:pPr>
        <w:jc w:val="center"/>
        <w:rPr>
          <w:b/>
        </w:rPr>
      </w:pPr>
    </w:p>
    <w:tbl>
      <w:tblPr>
        <w:tblW w:w="93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0"/>
        <w:gridCol w:w="4897"/>
        <w:gridCol w:w="3845"/>
      </w:tblGrid>
      <w:tr w:rsidR="0026570C" w:rsidRPr="00000867" w14:paraId="47BC9C6F" w14:textId="77777777" w:rsidTr="00132114">
        <w:trPr>
          <w:trHeight w:val="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6611" w14:textId="77777777" w:rsidR="0026570C" w:rsidRPr="00B86236" w:rsidRDefault="0026570C" w:rsidP="00132114">
            <w:r w:rsidRPr="00B86236">
              <w:t xml:space="preserve">Ssz. </w:t>
            </w:r>
          </w:p>
          <w:p w14:paraId="674772D0" w14:textId="77777777" w:rsidR="0026570C" w:rsidRPr="00B86236" w:rsidRDefault="0026570C" w:rsidP="00132114">
            <w:pPr>
              <w:jc w:val="both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9132" w14:textId="77777777" w:rsidR="0026570C" w:rsidRPr="00B86236" w:rsidRDefault="0026570C" w:rsidP="00132114">
            <w:pPr>
              <w:jc w:val="center"/>
            </w:pPr>
            <w:r w:rsidRPr="00B86236">
              <w:t xml:space="preserve">Feladat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F9C3" w14:textId="77777777" w:rsidR="0026570C" w:rsidRPr="00B86236" w:rsidRDefault="0026570C" w:rsidP="00132114">
            <w:pPr>
              <w:jc w:val="center"/>
            </w:pPr>
            <w:r w:rsidRPr="00B86236">
              <w:t>Ellátási forma</w:t>
            </w:r>
          </w:p>
        </w:tc>
      </w:tr>
      <w:tr w:rsidR="0026570C" w:rsidRPr="00000867" w14:paraId="2E539306" w14:textId="77777777" w:rsidTr="00132114">
        <w:trPr>
          <w:trHeight w:val="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2C10" w14:textId="77777777" w:rsidR="0026570C" w:rsidRPr="00B86236" w:rsidRDefault="0026570C" w:rsidP="00132114">
            <w:pPr>
              <w:jc w:val="both"/>
            </w:pPr>
            <w:r w:rsidRPr="00B86236">
              <w:t>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1E34" w14:textId="77777777" w:rsidR="0026570C" w:rsidRPr="00B86236" w:rsidRDefault="0026570C" w:rsidP="00132114">
            <w:pPr>
              <w:jc w:val="center"/>
            </w:pPr>
            <w:r w:rsidRPr="00B86236">
              <w:t xml:space="preserve">Közművelődés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9A2B" w14:textId="77777777" w:rsidR="0026570C" w:rsidRPr="00B86236" w:rsidRDefault="0026570C" w:rsidP="00132114">
            <w:pPr>
              <w:jc w:val="center"/>
            </w:pPr>
            <w:r w:rsidRPr="00B86236">
              <w:t>- Helyi ingyenes lap biztosítása (</w:t>
            </w:r>
            <w:proofErr w:type="gramStart"/>
            <w:r>
              <w:t>MEDINAI  HÍRMONDÓ</w:t>
            </w:r>
            <w:proofErr w:type="gramEnd"/>
            <w:r w:rsidRPr="00B86236">
              <w:t xml:space="preserve"> kiadása),</w:t>
            </w:r>
          </w:p>
          <w:p w14:paraId="549F1EF7" w14:textId="77777777" w:rsidR="0026570C" w:rsidRPr="00B86236" w:rsidRDefault="0026570C" w:rsidP="00132114">
            <w:pPr>
              <w:jc w:val="center"/>
            </w:pPr>
            <w:r w:rsidRPr="00B86236">
              <w:t>- Ünnepek és rendezvények megtartása,</w:t>
            </w:r>
          </w:p>
          <w:p w14:paraId="7773BE2C" w14:textId="77777777" w:rsidR="0026570C" w:rsidRPr="00B86236" w:rsidRDefault="0026570C" w:rsidP="00132114">
            <w:pPr>
              <w:jc w:val="center"/>
            </w:pPr>
            <w:r w:rsidRPr="00B86236">
              <w:t>- Helyi kitüntető díjak odaítélése és átadása</w:t>
            </w:r>
          </w:p>
        </w:tc>
      </w:tr>
      <w:tr w:rsidR="0026570C" w:rsidRPr="00000867" w14:paraId="474D651F" w14:textId="77777777" w:rsidTr="00132114">
        <w:trPr>
          <w:trHeight w:val="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1C87" w14:textId="77777777" w:rsidR="0026570C" w:rsidRPr="00B86236" w:rsidRDefault="0026570C" w:rsidP="00132114">
            <w:pPr>
              <w:jc w:val="both"/>
            </w:pPr>
            <w:r w:rsidRPr="00B86236">
              <w:t>2.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4E98" w14:textId="77777777" w:rsidR="0026570C" w:rsidRPr="00B86236" w:rsidRDefault="0026570C" w:rsidP="00132114">
            <w:pPr>
              <w:jc w:val="center"/>
            </w:pPr>
            <w:r w:rsidRPr="00B86236">
              <w:t xml:space="preserve">Önkormányzati támogatások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F81C" w14:textId="77777777" w:rsidR="0026570C" w:rsidRPr="00B86236" w:rsidRDefault="0026570C" w:rsidP="00132114">
            <w:pPr>
              <w:jc w:val="center"/>
            </w:pPr>
            <w:r w:rsidRPr="00B86236">
              <w:t xml:space="preserve">Helyi önszerveződő közösségek támogatása, </w:t>
            </w:r>
          </w:p>
          <w:p w14:paraId="20390A50" w14:textId="77777777" w:rsidR="0026570C" w:rsidRPr="00B86236" w:rsidRDefault="0026570C" w:rsidP="00132114">
            <w:pPr>
              <w:jc w:val="center"/>
            </w:pPr>
            <w:r w:rsidRPr="00B86236">
              <w:t>(Pénzügyi működési támogatása, ingyenes teremhasználat)</w:t>
            </w:r>
          </w:p>
        </w:tc>
      </w:tr>
      <w:tr w:rsidR="0026570C" w:rsidRPr="00000867" w14:paraId="5DB20874" w14:textId="77777777" w:rsidTr="00132114">
        <w:trPr>
          <w:trHeight w:val="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9BA" w14:textId="77777777" w:rsidR="0026570C" w:rsidRPr="00B86236" w:rsidRDefault="0026570C" w:rsidP="00132114">
            <w:pPr>
              <w:jc w:val="both"/>
            </w:pPr>
            <w:r w:rsidRPr="00B86236">
              <w:t>3.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D21D" w14:textId="77777777" w:rsidR="0026570C" w:rsidRPr="00B86236" w:rsidRDefault="0026570C" w:rsidP="00132114">
            <w:pPr>
              <w:jc w:val="center"/>
            </w:pPr>
            <w:r w:rsidRPr="00B86236">
              <w:t xml:space="preserve">Turisztikai feladatok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5AA8" w14:textId="77777777" w:rsidR="0026570C" w:rsidRDefault="0026570C" w:rsidP="00132114">
            <w:pPr>
              <w:jc w:val="center"/>
            </w:pPr>
            <w:r>
              <w:t xml:space="preserve">- </w:t>
            </w:r>
            <w:r w:rsidRPr="00B86236">
              <w:t>Utcanév-táblák, egyéb tájékoztató táblák kihelyezése és pótlása</w:t>
            </w:r>
            <w:r w:rsidRPr="00B86236">
              <w:tab/>
            </w:r>
          </w:p>
          <w:p w14:paraId="64BDBABE" w14:textId="77777777" w:rsidR="0026570C" w:rsidRPr="00B86236" w:rsidRDefault="0026570C" w:rsidP="00132114">
            <w:pPr>
              <w:jc w:val="both"/>
            </w:pPr>
            <w:r>
              <w:t xml:space="preserve">  - vendégház üzemeltetése</w:t>
            </w:r>
          </w:p>
        </w:tc>
      </w:tr>
      <w:tr w:rsidR="0026570C" w:rsidRPr="00000867" w14:paraId="2CBDE516" w14:textId="77777777" w:rsidTr="00132114">
        <w:trPr>
          <w:trHeight w:val="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2688" w14:textId="77777777" w:rsidR="0026570C" w:rsidRPr="00B86236" w:rsidRDefault="0026570C" w:rsidP="00132114">
            <w:pPr>
              <w:jc w:val="both"/>
            </w:pPr>
            <w:r w:rsidRPr="00B86236">
              <w:t>4.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E175" w14:textId="77777777" w:rsidR="0026570C" w:rsidRPr="00B86236" w:rsidRDefault="0026570C" w:rsidP="00132114">
            <w:pPr>
              <w:jc w:val="center"/>
            </w:pPr>
            <w:r w:rsidRPr="00B86236">
              <w:t>Szociális ellátás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2C3B" w14:textId="77777777" w:rsidR="0026570C" w:rsidRPr="00B86236" w:rsidRDefault="0026570C" w:rsidP="00132114">
            <w:pPr>
              <w:jc w:val="center"/>
            </w:pPr>
            <w:r w:rsidRPr="00B86236">
              <w:t xml:space="preserve">- </w:t>
            </w:r>
            <w:proofErr w:type="spellStart"/>
            <w:r w:rsidRPr="00B86236">
              <w:t>Bursa</w:t>
            </w:r>
            <w:proofErr w:type="spellEnd"/>
            <w:r w:rsidRPr="00B86236">
              <w:t xml:space="preserve"> Hungarica ösztöndíjpályázat, </w:t>
            </w:r>
          </w:p>
          <w:p w14:paraId="4034AE79" w14:textId="77777777" w:rsidR="0026570C" w:rsidRPr="00B86236" w:rsidRDefault="0026570C" w:rsidP="00132114">
            <w:pPr>
              <w:jc w:val="center"/>
            </w:pPr>
            <w:r w:rsidRPr="00B86236">
              <w:t>- bölcsődei ellátás</w:t>
            </w:r>
          </w:p>
          <w:p w14:paraId="40162608" w14:textId="77777777" w:rsidR="0026570C" w:rsidRPr="00B86236" w:rsidRDefault="0026570C" w:rsidP="00132114">
            <w:pPr>
              <w:jc w:val="center"/>
            </w:pPr>
          </w:p>
        </w:tc>
      </w:tr>
      <w:tr w:rsidR="0026570C" w14:paraId="3C6AD68E" w14:textId="77777777" w:rsidTr="0013211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5137" w14:textId="77777777" w:rsidR="0026570C" w:rsidRPr="009E1CF7" w:rsidRDefault="0026570C" w:rsidP="00132114">
            <w:pPr>
              <w:snapToGrid w:val="0"/>
            </w:pPr>
            <w:r w:rsidRPr="009E1CF7">
              <w:t>5.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64C1" w14:textId="77777777" w:rsidR="0026570C" w:rsidRDefault="0026570C" w:rsidP="00132114">
            <w:r>
              <w:t>Testvérvárosi kapcsolatok fenntartása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F551" w14:textId="77777777" w:rsidR="0026570C" w:rsidRDefault="0026570C" w:rsidP="00132114">
            <w:r>
              <w:t xml:space="preserve">Nagyszentmiklós (Románia), </w:t>
            </w:r>
            <w:proofErr w:type="spellStart"/>
            <w:r>
              <w:t>Borovó</w:t>
            </w:r>
            <w:proofErr w:type="spellEnd"/>
            <w:r>
              <w:t xml:space="preserve"> (</w:t>
            </w:r>
            <w:proofErr w:type="gramStart"/>
            <w:r>
              <w:t>Horvátország )</w:t>
            </w:r>
            <w:proofErr w:type="gramEnd"/>
            <w:r>
              <w:t xml:space="preserve"> és Medina közötti kapcsolatok ápolása</w:t>
            </w:r>
          </w:p>
        </w:tc>
      </w:tr>
    </w:tbl>
    <w:p w14:paraId="69B5E3EB" w14:textId="77777777" w:rsidR="0026570C" w:rsidRDefault="0026570C" w:rsidP="0026570C">
      <w:pPr>
        <w:jc w:val="right"/>
        <w:rPr>
          <w:u w:val="single"/>
        </w:rPr>
      </w:pPr>
    </w:p>
    <w:p w14:paraId="01F5A284" w14:textId="77777777" w:rsidR="0026570C" w:rsidRDefault="0026570C" w:rsidP="0026570C">
      <w:pPr>
        <w:pageBreakBefore/>
        <w:jc w:val="right"/>
        <w:rPr>
          <w:u w:val="single"/>
        </w:rPr>
      </w:pPr>
      <w:r>
        <w:rPr>
          <w:u w:val="single"/>
        </w:rPr>
        <w:lastRenderedPageBreak/>
        <w:t>2. melléklet a 11/2014. ( XI.17.) önkormányzati rendelethez</w:t>
      </w:r>
    </w:p>
    <w:p w14:paraId="476843E5" w14:textId="77777777" w:rsidR="0026570C" w:rsidRDefault="0026570C" w:rsidP="0026570C">
      <w:pPr>
        <w:jc w:val="right"/>
        <w:rPr>
          <w:u w:val="single"/>
        </w:rPr>
      </w:pPr>
    </w:p>
    <w:p w14:paraId="06018CE7" w14:textId="77777777" w:rsidR="0026570C" w:rsidRDefault="0026570C" w:rsidP="0026570C">
      <w:pPr>
        <w:jc w:val="center"/>
        <w:rPr>
          <w:b/>
        </w:rPr>
      </w:pPr>
      <w:r>
        <w:rPr>
          <w:b/>
        </w:rPr>
        <w:t>A polgármesterre átruházott hatáskörök</w:t>
      </w:r>
    </w:p>
    <w:p w14:paraId="048722D5" w14:textId="77777777" w:rsidR="0026570C" w:rsidRDefault="0026570C" w:rsidP="0026570C">
      <w:pPr>
        <w:jc w:val="center"/>
        <w:rPr>
          <w:b/>
        </w:rPr>
      </w:pPr>
    </w:p>
    <w:p w14:paraId="4F4FFF99" w14:textId="77777777" w:rsidR="0026570C" w:rsidRDefault="0026570C" w:rsidP="0026570C">
      <w:pPr>
        <w:rPr>
          <w:u w:val="single"/>
        </w:rPr>
      </w:pPr>
      <w:r>
        <w:rPr>
          <w:u w:val="single"/>
        </w:rPr>
        <w:t xml:space="preserve">Szociális igazgatás </w:t>
      </w:r>
    </w:p>
    <w:p w14:paraId="4B0D6F97" w14:textId="77777777" w:rsidR="0026570C" w:rsidRDefault="0026570C" w:rsidP="0026570C">
      <w:pPr>
        <w:ind w:left="1080"/>
        <w:rPr>
          <w:u w:val="single"/>
        </w:rPr>
      </w:pPr>
    </w:p>
    <w:p w14:paraId="5D7ED9FB" w14:textId="77777777" w:rsidR="0026570C" w:rsidRDefault="0026570C" w:rsidP="0026570C">
      <w: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14:paraId="667D6220" w14:textId="77777777" w:rsidR="0026570C" w:rsidRDefault="0026570C" w:rsidP="0026570C">
      <w:pPr>
        <w:widowControl w:val="0"/>
        <w:numPr>
          <w:ilvl w:val="0"/>
          <w:numId w:val="1"/>
        </w:numPr>
        <w:jc w:val="both"/>
      </w:pPr>
      <w:r>
        <w:t xml:space="preserve">Szervezi a közfoglalkoztatást a munkanélküliek részére. </w:t>
      </w:r>
    </w:p>
    <w:p w14:paraId="732A4DB3" w14:textId="77777777" w:rsidR="0026570C" w:rsidRDefault="0026570C" w:rsidP="0026570C">
      <w:pPr>
        <w:widowControl w:val="0"/>
        <w:numPr>
          <w:ilvl w:val="0"/>
          <w:numId w:val="1"/>
        </w:numPr>
        <w:jc w:val="both"/>
      </w:pPr>
      <w:r>
        <w:t>Dönt a rendkívüli élethelyzetbe került, elemi károsultak részére segély odaítéléséről.</w:t>
      </w:r>
    </w:p>
    <w:p w14:paraId="38F3B155" w14:textId="77777777" w:rsidR="0026570C" w:rsidRDefault="0026570C" w:rsidP="0026570C">
      <w:pPr>
        <w:widowControl w:val="0"/>
        <w:numPr>
          <w:ilvl w:val="0"/>
          <w:numId w:val="1"/>
        </w:numPr>
        <w:jc w:val="both"/>
      </w:pPr>
      <w:r>
        <w:t>Dönt a köztemetés elrendeléséről.</w:t>
      </w:r>
    </w:p>
    <w:p w14:paraId="77E6D388" w14:textId="77777777" w:rsidR="0026570C" w:rsidRDefault="0026570C" w:rsidP="0026570C">
      <w:pPr>
        <w:widowControl w:val="0"/>
        <w:numPr>
          <w:ilvl w:val="0"/>
          <w:numId w:val="1"/>
        </w:numPr>
        <w:jc w:val="both"/>
      </w:pPr>
      <w:r>
        <w:t>Dönt a tanyagondnoki gépjármű és az önkormányzati buszok igénybevételének engedélyezéséről.</w:t>
      </w:r>
    </w:p>
    <w:p w14:paraId="6D4DF773" w14:textId="77777777" w:rsidR="0026570C" w:rsidRDefault="0026570C" w:rsidP="0026570C">
      <w:pPr>
        <w:widowControl w:val="0"/>
        <w:numPr>
          <w:ilvl w:val="0"/>
          <w:numId w:val="1"/>
        </w:numPr>
        <w:jc w:val="both"/>
      </w:pPr>
      <w:r>
        <w:t xml:space="preserve">Indokolt esetben méltányosságból elrendelheti a jogszabályban meghatározott mértéknél magasabb összegű átmeneti segély folyósítását. </w:t>
      </w:r>
    </w:p>
    <w:p w14:paraId="631AD81B" w14:textId="77777777" w:rsidR="0026570C" w:rsidRDefault="0026570C" w:rsidP="0026570C"/>
    <w:p w14:paraId="17E18237" w14:textId="77777777" w:rsidR="0026570C" w:rsidRDefault="0026570C" w:rsidP="0026570C">
      <w:pPr>
        <w:rPr>
          <w:u w:val="single"/>
        </w:rPr>
      </w:pPr>
      <w:r>
        <w:rPr>
          <w:u w:val="single"/>
        </w:rPr>
        <w:t>Az önkormányzati tulajdonú lakások és helyiségek bérletével, elidegenítésével kapcsolatos feladat- és hatáskörök tekintetében:</w:t>
      </w:r>
    </w:p>
    <w:p w14:paraId="414D3BDE" w14:textId="77777777" w:rsidR="0026570C" w:rsidRDefault="0026570C" w:rsidP="0026570C">
      <w:pPr>
        <w:rPr>
          <w:u w:val="single"/>
        </w:rPr>
      </w:pPr>
    </w:p>
    <w:p w14:paraId="4AFE7CDA" w14:textId="77777777" w:rsidR="0026570C" w:rsidRPr="003D4E54" w:rsidRDefault="0026570C" w:rsidP="0026570C">
      <w:pPr>
        <w:widowControl w:val="0"/>
        <w:numPr>
          <w:ilvl w:val="1"/>
          <w:numId w:val="5"/>
        </w:numPr>
        <w:tabs>
          <w:tab w:val="left" w:pos="540"/>
        </w:tabs>
        <w:ind w:left="1260" w:hanging="1260"/>
        <w:jc w:val="both"/>
      </w:pPr>
      <w:r>
        <w:t xml:space="preserve">jelzálogjog ranghelyének megváltoztatása, törlése, </w:t>
      </w:r>
    </w:p>
    <w:p w14:paraId="2008A2CB" w14:textId="77777777" w:rsidR="0026570C" w:rsidRDefault="0026570C" w:rsidP="0026570C">
      <w:pPr>
        <w:widowControl w:val="0"/>
        <w:numPr>
          <w:ilvl w:val="1"/>
          <w:numId w:val="5"/>
        </w:numPr>
        <w:tabs>
          <w:tab w:val="left" w:pos="540"/>
        </w:tabs>
        <w:ind w:left="1260" w:hanging="1260"/>
        <w:jc w:val="both"/>
      </w:pPr>
      <w:r>
        <w:t xml:space="preserve">engedélyezi a lakásbérleti szerződés megkötését, </w:t>
      </w:r>
    </w:p>
    <w:p w14:paraId="065A194C" w14:textId="77777777" w:rsidR="0026570C" w:rsidRDefault="0026570C" w:rsidP="0026570C">
      <w:pPr>
        <w:widowControl w:val="0"/>
        <w:numPr>
          <w:ilvl w:val="1"/>
          <w:numId w:val="5"/>
        </w:numPr>
        <w:tabs>
          <w:tab w:val="left" w:pos="540"/>
        </w:tabs>
        <w:ind w:left="1260" w:hanging="1260"/>
        <w:jc w:val="both"/>
      </w:pPr>
      <w:r>
        <w:t xml:space="preserve">nyilatkozik a bérbeadói hozzájárulás megadásáról vagy megtagadásáról: </w:t>
      </w:r>
    </w:p>
    <w:p w14:paraId="49891A07" w14:textId="77777777" w:rsidR="0026570C" w:rsidRDefault="0026570C" w:rsidP="0026570C">
      <w:pPr>
        <w:widowControl w:val="0"/>
        <w:numPr>
          <w:ilvl w:val="2"/>
          <w:numId w:val="5"/>
        </w:numPr>
        <w:tabs>
          <w:tab w:val="clear" w:pos="2160"/>
        </w:tabs>
        <w:ind w:left="900" w:firstLine="180"/>
        <w:jc w:val="both"/>
      </w:pPr>
      <w:r>
        <w:t xml:space="preserve">lakáscsere esetén, </w:t>
      </w:r>
    </w:p>
    <w:p w14:paraId="2BB858D5" w14:textId="77777777" w:rsidR="0026570C" w:rsidRDefault="0026570C" w:rsidP="0026570C">
      <w:pPr>
        <w:widowControl w:val="0"/>
        <w:numPr>
          <w:ilvl w:val="2"/>
          <w:numId w:val="5"/>
        </w:numPr>
        <w:tabs>
          <w:tab w:val="clear" w:pos="2160"/>
        </w:tabs>
        <w:ind w:left="900" w:firstLine="180"/>
        <w:jc w:val="both"/>
      </w:pPr>
      <w:r>
        <w:t xml:space="preserve">lakásba történő befogadás esetén, </w:t>
      </w:r>
    </w:p>
    <w:p w14:paraId="5A34B87F" w14:textId="77777777" w:rsidR="0026570C" w:rsidRDefault="0026570C" w:rsidP="0026570C">
      <w:pPr>
        <w:widowControl w:val="0"/>
        <w:numPr>
          <w:ilvl w:val="2"/>
          <w:numId w:val="5"/>
        </w:numPr>
        <w:tabs>
          <w:tab w:val="clear" w:pos="2160"/>
        </w:tabs>
        <w:ind w:left="900" w:firstLine="180"/>
        <w:jc w:val="both"/>
      </w:pPr>
      <w:r>
        <w:t xml:space="preserve">a lakás albérletbe adása esetén, </w:t>
      </w:r>
    </w:p>
    <w:p w14:paraId="3396C72A" w14:textId="77777777" w:rsidR="0026570C" w:rsidRDefault="0026570C" w:rsidP="0026570C">
      <w:pPr>
        <w:widowControl w:val="0"/>
        <w:numPr>
          <w:ilvl w:val="2"/>
          <w:numId w:val="5"/>
        </w:numPr>
        <w:tabs>
          <w:tab w:val="clear" w:pos="2160"/>
        </w:tabs>
        <w:ind w:left="900" w:firstLine="180"/>
        <w:jc w:val="both"/>
      </w:pPr>
      <w:r>
        <w:t xml:space="preserve">tartási szerződés esetén, ha a bérleti jogviszony folytatása ellenében kötik. </w:t>
      </w:r>
    </w:p>
    <w:p w14:paraId="3A6366BB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megtagadja a bérbeadói hozzájárulást a lakás albérletbe adásához, </w:t>
      </w:r>
    </w:p>
    <w:p w14:paraId="1268F0EC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nyilatkozatot ad ki a bérleti jogviszony folytatásának fennállásáról, illetve megtagadja a bérleti jogviszony folytatására vonatkozó jog elismerését, </w:t>
      </w:r>
    </w:p>
    <w:p w14:paraId="5EEF512B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megállapodást köt a bérleti jogviszony közös megegyezéssel történő megszüntetéséről, illetve nyilatkozik az ezzel kapcsolatos bérlői kezdeményezésről, </w:t>
      </w:r>
    </w:p>
    <w:p w14:paraId="1E09CABF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meghatározott időre, maximum 1 évre engedélyt adhat a bérleti szerződés megkötésére községi érdekből, vagy egyéb okból, </w:t>
      </w:r>
    </w:p>
    <w:p w14:paraId="78B3B8FB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eljár mindazokban az ügyekben, amelyekben a lakástörvény, a Polgári Törvénykönyv, egyéb jogszabályok, és e rendelet számára intézkedési jogkört ad, </w:t>
      </w:r>
    </w:p>
    <w:p w14:paraId="21CC6CD9" w14:textId="77777777" w:rsidR="0026570C" w:rsidRDefault="0026570C" w:rsidP="0026570C">
      <w:pPr>
        <w:widowControl w:val="0"/>
        <w:numPr>
          <w:ilvl w:val="1"/>
          <w:numId w:val="5"/>
        </w:numPr>
        <w:tabs>
          <w:tab w:val="clear" w:pos="1440"/>
        </w:tabs>
        <w:ind w:left="540" w:hanging="540"/>
        <w:jc w:val="both"/>
      </w:pPr>
      <w:r>
        <w:t xml:space="preserve">dönt a lakás jogcím nélküli lakáshasználat esetén a lakáshasználati megállapodás megkötéséről, annak esetleges meghosszabbításáról. </w:t>
      </w:r>
    </w:p>
    <w:p w14:paraId="3A787775" w14:textId="77777777" w:rsidR="0026570C" w:rsidRDefault="0026570C" w:rsidP="0026570C"/>
    <w:p w14:paraId="3A8B86F1" w14:textId="77777777" w:rsidR="0026570C" w:rsidRDefault="0026570C" w:rsidP="0026570C">
      <w:pPr>
        <w:rPr>
          <w:u w:val="single"/>
        </w:rPr>
      </w:pPr>
      <w:r>
        <w:rPr>
          <w:u w:val="single"/>
        </w:rPr>
        <w:t xml:space="preserve">Helyi vízgazdálkodás </w:t>
      </w:r>
    </w:p>
    <w:p w14:paraId="15C49150" w14:textId="77777777" w:rsidR="0026570C" w:rsidRDefault="0026570C" w:rsidP="0026570C">
      <w:pPr>
        <w:ind w:left="1080"/>
        <w:rPr>
          <w:u w:val="single"/>
        </w:rPr>
      </w:pPr>
    </w:p>
    <w:p w14:paraId="310761A9" w14:textId="77777777" w:rsidR="0026570C" w:rsidRDefault="0026570C" w:rsidP="0026570C">
      <w:pPr>
        <w:jc w:val="both"/>
      </w:pPr>
      <w:r>
        <w:t xml:space="preserve">1995. évi LVII. törvény 4.§, valamint a 2011. évi CCIX. törvény alapján a települési vízellátás, csatornázási, szennyvíztisztítási, csapadékelvezetési, helyi vízrendezési és vízkár-elhárítási, ár- és belvíz védekezési faladatok ellátása. </w:t>
      </w:r>
    </w:p>
    <w:p w14:paraId="033A61B2" w14:textId="77777777" w:rsidR="0026570C" w:rsidRDefault="0026570C" w:rsidP="0026570C"/>
    <w:p w14:paraId="71C2A036" w14:textId="77777777" w:rsidR="0026570C" w:rsidRDefault="0026570C" w:rsidP="0026570C">
      <w:pPr>
        <w:rPr>
          <w:u w:val="single"/>
        </w:rPr>
      </w:pPr>
      <w:r>
        <w:rPr>
          <w:u w:val="single"/>
        </w:rPr>
        <w:t xml:space="preserve">Közlekedés </w:t>
      </w:r>
    </w:p>
    <w:p w14:paraId="52891A73" w14:textId="77777777" w:rsidR="0026570C" w:rsidRDefault="0026570C" w:rsidP="0026570C">
      <w:pPr>
        <w:ind w:left="1080"/>
        <w:rPr>
          <w:u w:val="single"/>
        </w:rPr>
      </w:pPr>
    </w:p>
    <w:p w14:paraId="70C88EA8" w14:textId="77777777" w:rsidR="0026570C" w:rsidRDefault="0026570C" w:rsidP="0026570C">
      <w:r>
        <w:t xml:space="preserve">1988. évi I. törvény </w:t>
      </w:r>
    </w:p>
    <w:p w14:paraId="5915BDEA" w14:textId="77777777" w:rsidR="0026570C" w:rsidRDefault="0026570C" w:rsidP="0026570C">
      <w:pPr>
        <w:widowControl w:val="0"/>
        <w:numPr>
          <w:ilvl w:val="1"/>
          <w:numId w:val="6"/>
        </w:numPr>
        <w:tabs>
          <w:tab w:val="clear" w:pos="1440"/>
        </w:tabs>
        <w:ind w:left="720"/>
        <w:jc w:val="both"/>
      </w:pPr>
      <w:r>
        <w:t xml:space="preserve">a 8. § (1) bekezdése alapján a közúti közlekedési hatósági faladatok ellátása (önkormányzatnál: hozzájárulások megadása) </w:t>
      </w:r>
    </w:p>
    <w:p w14:paraId="32238FA7" w14:textId="77777777" w:rsidR="0026570C" w:rsidRDefault="0026570C" w:rsidP="0026570C">
      <w:pPr>
        <w:widowControl w:val="0"/>
        <w:numPr>
          <w:ilvl w:val="1"/>
          <w:numId w:val="6"/>
        </w:numPr>
        <w:tabs>
          <w:tab w:val="clear" w:pos="1440"/>
        </w:tabs>
        <w:ind w:left="720"/>
        <w:jc w:val="both"/>
      </w:pPr>
      <w:r>
        <w:t xml:space="preserve">a 33.§ (1) bekezdés c.) pontja alapján az utak építésének, forgalomba helyezésének és megszüntetésének engedélyezéséhez kapcsolódó útkezelői feladatok ellátása </w:t>
      </w:r>
    </w:p>
    <w:p w14:paraId="194AC4C0" w14:textId="77777777" w:rsidR="0026570C" w:rsidRDefault="0026570C" w:rsidP="0026570C">
      <w:pPr>
        <w:widowControl w:val="0"/>
        <w:numPr>
          <w:ilvl w:val="1"/>
          <w:numId w:val="6"/>
        </w:numPr>
        <w:tabs>
          <w:tab w:val="clear" w:pos="1440"/>
        </w:tabs>
        <w:ind w:left="720"/>
        <w:jc w:val="both"/>
      </w:pPr>
      <w:r>
        <w:lastRenderedPageBreak/>
        <w:t xml:space="preserve">a 34.§ (5) bekezdése alapján a hó-eltakarítási és az út síkosság elleni védelmével kapcsolatos feladat ellátás </w:t>
      </w:r>
    </w:p>
    <w:p w14:paraId="646AAD60" w14:textId="77777777" w:rsidR="0026570C" w:rsidRDefault="0026570C" w:rsidP="0026570C">
      <w:pPr>
        <w:widowControl w:val="0"/>
        <w:numPr>
          <w:ilvl w:val="1"/>
          <w:numId w:val="6"/>
        </w:numPr>
        <w:tabs>
          <w:tab w:val="clear" w:pos="1440"/>
        </w:tabs>
        <w:ind w:left="720"/>
        <w:jc w:val="both"/>
      </w:pPr>
      <w:r>
        <w:t xml:space="preserve">az önkormányzati közutakat, illetve területeket is érintő útépítésekhez szükséges útkezelői hozzájárulás megadása. </w:t>
      </w:r>
    </w:p>
    <w:p w14:paraId="6B8A1B7B" w14:textId="77777777" w:rsidR="0026570C" w:rsidRDefault="0026570C" w:rsidP="0026570C"/>
    <w:p w14:paraId="2C4D3532" w14:textId="77777777" w:rsidR="0026570C" w:rsidRDefault="0026570C" w:rsidP="0026570C">
      <w:r>
        <w:rPr>
          <w:u w:val="single"/>
        </w:rPr>
        <w:t xml:space="preserve">Az önkormányzati vagyon hasznosításának köréből: </w:t>
      </w:r>
    </w:p>
    <w:p w14:paraId="28FE8E37" w14:textId="77777777" w:rsidR="0026570C" w:rsidRDefault="0026570C" w:rsidP="0026570C">
      <w:pPr>
        <w:rPr>
          <w:u w:val="single"/>
        </w:rPr>
      </w:pPr>
      <w:r>
        <w:t>A vagyongazdálkodás területén átruházott hatásköröket a vagyonrendelet szabályozza.</w:t>
      </w:r>
    </w:p>
    <w:p w14:paraId="48A29FA8" w14:textId="77777777" w:rsidR="0026570C" w:rsidRDefault="0026570C" w:rsidP="0026570C">
      <w:pPr>
        <w:rPr>
          <w:u w:val="single"/>
        </w:rPr>
      </w:pPr>
    </w:p>
    <w:p w14:paraId="21D3DB68" w14:textId="77777777" w:rsidR="0026570C" w:rsidRDefault="0026570C" w:rsidP="0026570C">
      <w:r>
        <w:rPr>
          <w:u w:val="single"/>
        </w:rPr>
        <w:t>Közbeszerzési, beszerzési ügyek:</w:t>
      </w:r>
    </w:p>
    <w:p w14:paraId="5794E36C" w14:textId="77777777" w:rsidR="0026570C" w:rsidRDefault="0026570C" w:rsidP="0026570C">
      <w:pPr>
        <w:jc w:val="both"/>
      </w:pPr>
      <w:r>
        <w:t>A közbeszerzési és beszerzési ügyek területén az átruházott hatásköröket a beszerzési és közbeszerzési szabályzat tartalmazza.</w:t>
      </w:r>
    </w:p>
    <w:p w14:paraId="05E57A62" w14:textId="77777777" w:rsidR="0026570C" w:rsidRDefault="0026570C" w:rsidP="0026570C"/>
    <w:p w14:paraId="4F94B467" w14:textId="77777777" w:rsidR="0026570C" w:rsidRDefault="0026570C" w:rsidP="0026570C">
      <w:r>
        <w:rPr>
          <w:u w:val="single"/>
        </w:rPr>
        <w:t xml:space="preserve">Művelődés, oktatás területén: </w:t>
      </w:r>
    </w:p>
    <w:p w14:paraId="16D9B31B" w14:textId="77777777" w:rsidR="0026570C" w:rsidRDefault="0026570C" w:rsidP="0026570C">
      <w:pPr>
        <w:widowControl w:val="0"/>
        <w:numPr>
          <w:ilvl w:val="3"/>
          <w:numId w:val="7"/>
        </w:numPr>
        <w:tabs>
          <w:tab w:val="left" w:pos="720"/>
        </w:tabs>
        <w:ind w:left="720"/>
        <w:jc w:val="both"/>
      </w:pPr>
      <w:r>
        <w:t xml:space="preserve">Könyvtári és közművelődési érdekeltségnövelő támogatás igénylése </w:t>
      </w:r>
    </w:p>
    <w:p w14:paraId="38B8C490" w14:textId="77777777" w:rsidR="0026570C" w:rsidRDefault="0026570C" w:rsidP="0026570C">
      <w:pPr>
        <w:widowControl w:val="0"/>
        <w:numPr>
          <w:ilvl w:val="3"/>
          <w:numId w:val="7"/>
        </w:numPr>
        <w:tabs>
          <w:tab w:val="left" w:pos="720"/>
        </w:tabs>
        <w:ind w:left="720"/>
        <w:jc w:val="both"/>
      </w:pPr>
      <w:r>
        <w:t xml:space="preserve">Nevelési program/Pedagógiai program jóváhagyása előtt a szakértői névjegyzékben szereplő szakértő véleményének beszerzése </w:t>
      </w:r>
    </w:p>
    <w:p w14:paraId="2359932B" w14:textId="77777777" w:rsidR="0026570C" w:rsidRDefault="0026570C" w:rsidP="0026570C">
      <w:pPr>
        <w:ind w:left="360"/>
      </w:pPr>
    </w:p>
    <w:p w14:paraId="3E6F9DB5" w14:textId="77777777" w:rsidR="0026570C" w:rsidRDefault="0026570C" w:rsidP="0026570C">
      <w:r>
        <w:rPr>
          <w:u w:val="single"/>
        </w:rPr>
        <w:t xml:space="preserve">Egyéb ügyekben: </w:t>
      </w:r>
    </w:p>
    <w:p w14:paraId="5B01EE5C" w14:textId="77777777" w:rsidR="0026570C" w:rsidRDefault="0026570C" w:rsidP="0026570C">
      <w:pPr>
        <w:widowControl w:val="0"/>
        <w:numPr>
          <w:ilvl w:val="0"/>
          <w:numId w:val="8"/>
        </w:numPr>
        <w:jc w:val="both"/>
      </w:pPr>
      <w:r>
        <w:t xml:space="preserve">A polgármester jogosult az önkormányzat éves költségvetésében szereplő, pályázati önrész céljára elkülönített előirányzat terhére esetenként legfeljebb 1.000.000 Ft erejéig – de éves szinten maximum 5 millió forintig – pályázati önrész címén kötelezettséget vállalni és – a pályázati kiírásnak megfelelően - a pályázatot benyújtani. A polgármester a kötelezettségvállalásról a képviselő-testületet a soron következő ülésén tájékoztatja. </w:t>
      </w:r>
    </w:p>
    <w:p w14:paraId="742235CE" w14:textId="77777777" w:rsidR="0026570C" w:rsidRDefault="0026570C" w:rsidP="0026570C">
      <w:pPr>
        <w:widowControl w:val="0"/>
        <w:numPr>
          <w:ilvl w:val="0"/>
          <w:numId w:val="8"/>
        </w:numPr>
        <w:jc w:val="both"/>
      </w:pPr>
      <w:r>
        <w:t xml:space="preserve">A helyi rendelet alapján hozzájárulást ad a község jelképeinek, valamint a „Medina” közigazgatási név használatához </w:t>
      </w:r>
    </w:p>
    <w:p w14:paraId="5F771FBD" w14:textId="77777777" w:rsidR="0026570C" w:rsidRDefault="0026570C" w:rsidP="0026570C">
      <w:pPr>
        <w:widowControl w:val="0"/>
        <w:numPr>
          <w:ilvl w:val="0"/>
          <w:numId w:val="8"/>
        </w:numPr>
        <w:jc w:val="both"/>
      </w:pPr>
      <w:r>
        <w:t xml:space="preserve">A közterület használatának szabályozásáról rendelet alapján megköti a közterület használatra vonatkozó szerződéseket, felmentést ad a díjfizetés alól. </w:t>
      </w:r>
    </w:p>
    <w:p w14:paraId="780971E5" w14:textId="77777777" w:rsidR="0026570C" w:rsidRDefault="0026570C" w:rsidP="0026570C"/>
    <w:p w14:paraId="1D634F09" w14:textId="77777777" w:rsidR="0026570C" w:rsidRDefault="0026570C" w:rsidP="0026570C"/>
    <w:p w14:paraId="05DBD507" w14:textId="77777777" w:rsidR="0026570C" w:rsidRDefault="0026570C" w:rsidP="0026570C"/>
    <w:p w14:paraId="5D882F54" w14:textId="77777777" w:rsidR="0026570C" w:rsidRDefault="0026570C" w:rsidP="0026570C"/>
    <w:p w14:paraId="4C8C95C9" w14:textId="77777777" w:rsidR="0026570C" w:rsidRDefault="0026570C" w:rsidP="0026570C">
      <w:pPr>
        <w:pageBreakBefore/>
        <w:jc w:val="right"/>
      </w:pPr>
      <w:r>
        <w:rPr>
          <w:u w:val="single"/>
        </w:rPr>
        <w:lastRenderedPageBreak/>
        <w:t>3. melléklet a 11/2014. ( XI.22.) önkormányzati rendelethez</w:t>
      </w:r>
    </w:p>
    <w:p w14:paraId="485B2BEB" w14:textId="77777777" w:rsidR="0026570C" w:rsidRDefault="0026570C" w:rsidP="0026570C">
      <w:pPr>
        <w:jc w:val="center"/>
      </w:pPr>
    </w:p>
    <w:p w14:paraId="6CB09F6C" w14:textId="77777777" w:rsidR="0026570C" w:rsidRDefault="0026570C" w:rsidP="0026570C">
      <w:pPr>
        <w:jc w:val="center"/>
      </w:pPr>
    </w:p>
    <w:p w14:paraId="4EE0F642" w14:textId="77777777" w:rsidR="0026570C" w:rsidRDefault="0026570C" w:rsidP="0026570C">
      <w:pPr>
        <w:jc w:val="center"/>
      </w:pPr>
    </w:p>
    <w:p w14:paraId="27541DEA" w14:textId="77777777" w:rsidR="0026570C" w:rsidRDefault="0026570C" w:rsidP="00265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Medina Község Önkormányzata Képviselő-testülete állandó bizottságainak feladat- és hatásköre</w:t>
      </w:r>
    </w:p>
    <w:p w14:paraId="610C6EFA" w14:textId="77777777" w:rsidR="0026570C" w:rsidRDefault="0026570C" w:rsidP="0026570C">
      <w:pPr>
        <w:jc w:val="center"/>
        <w:rPr>
          <w:b/>
          <w:sz w:val="22"/>
          <w:szCs w:val="22"/>
        </w:rPr>
      </w:pPr>
    </w:p>
    <w:p w14:paraId="350A45E9" w14:textId="77777777" w:rsidR="0026570C" w:rsidRDefault="0026570C" w:rsidP="0026570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Önkormányzati Bizottság</w:t>
      </w:r>
    </w:p>
    <w:p w14:paraId="6628D45C" w14:textId="77777777" w:rsidR="0026570C" w:rsidRDefault="0026570C" w:rsidP="0026570C">
      <w:pPr>
        <w:jc w:val="center"/>
        <w:rPr>
          <w:b/>
          <w:sz w:val="22"/>
          <w:szCs w:val="22"/>
          <w:u w:val="single"/>
        </w:rPr>
      </w:pPr>
    </w:p>
    <w:p w14:paraId="4767A9A9" w14:textId="77777777" w:rsidR="0026570C" w:rsidRDefault="0026570C" w:rsidP="0026570C">
      <w:pPr>
        <w:jc w:val="center"/>
        <w:rPr>
          <w:b/>
          <w:sz w:val="22"/>
          <w:szCs w:val="22"/>
          <w:u w:val="single"/>
        </w:rPr>
      </w:pPr>
    </w:p>
    <w:p w14:paraId="6EE482DF" w14:textId="77777777" w:rsidR="0026570C" w:rsidRDefault="0026570C" w:rsidP="00265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Feladatai és hatásköre:</w:t>
      </w:r>
    </w:p>
    <w:p w14:paraId="4F7D93FB" w14:textId="77777777" w:rsidR="0026570C" w:rsidRDefault="0026570C" w:rsidP="0026570C">
      <w:pPr>
        <w:rPr>
          <w:sz w:val="22"/>
          <w:szCs w:val="22"/>
        </w:rPr>
      </w:pPr>
    </w:p>
    <w:p w14:paraId="1FA2DE79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ellátja a titkos szavazás lebonyolításával, törvényes feltételeinek biztosításával kapcsolatos feladatokat és a szavazatszámlálást, </w:t>
      </w:r>
    </w:p>
    <w:p w14:paraId="463D9D13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javaslatot tesz a polgármester illetményének emelésére, jutalmazására, </w:t>
      </w:r>
    </w:p>
    <w:p w14:paraId="44BFC8EE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előterjeszti a hatáskörébe tartozó ügyeket, </w:t>
      </w:r>
    </w:p>
    <w:p w14:paraId="0C8C22F0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kivizsgálja az önkormányzati képviselő összeférhetetlensége megállapítására irányuló kezdeményezést, </w:t>
      </w:r>
    </w:p>
    <w:p w14:paraId="772507CF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nyilvántartja és ellenőrzi a képviselők által benyújtott vagyonnyilatkozatokat, </w:t>
      </w:r>
    </w:p>
    <w:p w14:paraId="62A979FF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kezdeményezheti a képviselő-testületnél az önkormányzat felügyelete alá tartozó költségvetési szervnél önkormányzati biztos kirendelését, </w:t>
      </w:r>
    </w:p>
    <w:p w14:paraId="1ABA17C3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belső ellenőrzést kezdeményezhet, </w:t>
      </w:r>
    </w:p>
    <w:p w14:paraId="702E4B6F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ellátja a testületi döntésből adódó egyéb feladatokat,</w:t>
      </w:r>
    </w:p>
    <w:p w14:paraId="3B10D8FC" w14:textId="77777777" w:rsidR="0026570C" w:rsidRDefault="0026570C" w:rsidP="0026570C">
      <w:pPr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települési támogatások megállapítása.</w:t>
      </w:r>
    </w:p>
    <w:p w14:paraId="10611889" w14:textId="77777777" w:rsidR="0026570C" w:rsidRDefault="0026570C" w:rsidP="0026570C">
      <w:pPr>
        <w:rPr>
          <w:sz w:val="22"/>
          <w:szCs w:val="22"/>
        </w:rPr>
      </w:pPr>
    </w:p>
    <w:p w14:paraId="77F70334" w14:textId="77777777" w:rsidR="0026570C" w:rsidRDefault="0026570C" w:rsidP="0026570C"/>
    <w:p w14:paraId="5A42CE03" w14:textId="77777777" w:rsidR="0026570C" w:rsidRDefault="0026570C" w:rsidP="0026570C"/>
    <w:p w14:paraId="4FE62720" w14:textId="77777777" w:rsidR="0026570C" w:rsidRDefault="0026570C" w:rsidP="0026570C"/>
    <w:p w14:paraId="4B77CEE4" w14:textId="77777777" w:rsidR="0026570C" w:rsidRDefault="0026570C" w:rsidP="0026570C">
      <w:pPr>
        <w:jc w:val="center"/>
      </w:pPr>
    </w:p>
    <w:p w14:paraId="674CA173" w14:textId="77777777" w:rsidR="0026570C" w:rsidRDefault="0026570C" w:rsidP="0026570C"/>
    <w:p w14:paraId="01DAB2B1" w14:textId="77777777" w:rsidR="0026570C" w:rsidRDefault="0026570C" w:rsidP="0026570C"/>
    <w:p w14:paraId="3E05D1B8" w14:textId="77777777" w:rsidR="0026570C" w:rsidRDefault="0026570C" w:rsidP="0026570C"/>
    <w:p w14:paraId="004B5A24" w14:textId="77777777" w:rsidR="0026570C" w:rsidRDefault="0026570C" w:rsidP="0026570C">
      <w:pPr>
        <w:jc w:val="both"/>
      </w:pPr>
    </w:p>
    <w:p w14:paraId="65CDB679" w14:textId="77777777" w:rsidR="0026570C" w:rsidRDefault="0026570C" w:rsidP="0026570C"/>
    <w:p w14:paraId="1FDE1DEC" w14:textId="77777777" w:rsidR="008A512D" w:rsidRDefault="008A512D"/>
    <w:sectPr w:rsidR="008A512D">
      <w:footerReference w:type="default" r:id="rId7"/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8D91" w14:textId="77777777" w:rsidR="00000000" w:rsidRDefault="00413951">
      <w:r>
        <w:separator/>
      </w:r>
    </w:p>
  </w:endnote>
  <w:endnote w:type="continuationSeparator" w:id="0">
    <w:p w14:paraId="030C8392" w14:textId="77777777" w:rsidR="00000000" w:rsidRDefault="004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347C" w14:textId="77777777" w:rsidR="00D34069" w:rsidRDefault="004139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A00E" w14:textId="77777777" w:rsidR="00000000" w:rsidRDefault="00413951">
      <w:r>
        <w:separator/>
      </w:r>
    </w:p>
  </w:footnote>
  <w:footnote w:type="continuationSeparator" w:id="0">
    <w:p w14:paraId="3703C2BF" w14:textId="77777777" w:rsidR="00000000" w:rsidRDefault="0041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4" w15:restartNumberingAfterBreak="0">
    <w:nsid w:val="0000001B"/>
    <w:multiLevelType w:val="multi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A"/>
    <w:multiLevelType w:val="multilevel"/>
    <w:tmpl w:val="00000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0C"/>
    <w:rsid w:val="0026570C"/>
    <w:rsid w:val="00413951"/>
    <w:rsid w:val="008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B976"/>
  <w15:chartTrackingRefBased/>
  <w15:docId w15:val="{05CEF809-80B9-4BC9-93EC-3960F12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5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65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657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Kolesd_Pmh</cp:lastModifiedBy>
  <cp:revision>2</cp:revision>
  <dcterms:created xsi:type="dcterms:W3CDTF">2020-11-09T09:17:00Z</dcterms:created>
  <dcterms:modified xsi:type="dcterms:W3CDTF">2020-11-09T09:17:00Z</dcterms:modified>
</cp:coreProperties>
</file>