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9A" w:rsidRDefault="008C269A">
      <w:pPr>
        <w:spacing w:after="0" w:line="240" w:lineRule="auto"/>
        <w:rPr>
          <w:b/>
        </w:rPr>
      </w:pPr>
    </w:p>
    <w:p w:rsidR="00577341" w:rsidRDefault="00577341">
      <w:pPr>
        <w:spacing w:after="0" w:line="240" w:lineRule="auto"/>
        <w:rPr>
          <w:b/>
        </w:rPr>
      </w:pPr>
    </w:p>
    <w:p w:rsidR="00151C4A" w:rsidRDefault="00151C4A" w:rsidP="00F201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FÜGGELÉKEK</w:t>
      </w:r>
    </w:p>
    <w:p w:rsidR="00F201EA" w:rsidRPr="00EE0BBE" w:rsidRDefault="00F201EA" w:rsidP="00F201EA">
      <w:r w:rsidRPr="00F201EA">
        <w:rPr>
          <w:rFonts w:ascii="Times New Roman" w:hAnsi="Times New Roman"/>
          <w:b/>
        </w:rPr>
        <w:t>1.sz.függelék</w:t>
      </w:r>
    </w:p>
    <w:p w:rsidR="00F201EA" w:rsidRDefault="00F201EA" w:rsidP="00F201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Növénytiltó listák - </w:t>
      </w:r>
      <w:r w:rsidRPr="00BE7E02">
        <w:rPr>
          <w:rFonts w:ascii="Times New Roman" w:hAnsi="Times New Roman"/>
          <w:b/>
        </w:rPr>
        <w:t>Kiskunsági Nemzeti Park Igazgatóság adatszolgáltatása alapján</w:t>
      </w:r>
    </w:p>
    <w:p w:rsidR="00F201EA" w:rsidRPr="00BE7E02" w:rsidRDefault="00F201EA" w:rsidP="00F201E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E7E02">
        <w:rPr>
          <w:rFonts w:ascii="Times New Roman" w:hAnsi="Times New Roman"/>
          <w:b/>
          <w:u w:val="single"/>
        </w:rPr>
        <w:t>1143/2014. EU rendelet</w:t>
      </w:r>
    </w:p>
    <w:p w:rsidR="00F201EA" w:rsidRPr="00BE7E02" w:rsidRDefault="00F201EA" w:rsidP="00F201EA">
      <w:pPr>
        <w:spacing w:after="0" w:line="240" w:lineRule="auto"/>
        <w:jc w:val="center"/>
        <w:rPr>
          <w:rFonts w:ascii="Times New Roman" w:hAnsi="Times New Roman"/>
          <w:b/>
        </w:rPr>
      </w:pPr>
      <w:r w:rsidRPr="00BE7E02">
        <w:rPr>
          <w:rFonts w:ascii="Times New Roman" w:hAnsi="Times New Roman"/>
          <w:b/>
        </w:rPr>
        <w:t>az idegenhonos inváziós fajok betelepítésének vagy behurcolásának</w:t>
      </w:r>
    </w:p>
    <w:p w:rsidR="00F201EA" w:rsidRPr="00BE7E02" w:rsidRDefault="00F201EA" w:rsidP="00F201EA">
      <w:pPr>
        <w:spacing w:after="0" w:line="240" w:lineRule="auto"/>
        <w:jc w:val="center"/>
        <w:rPr>
          <w:rFonts w:ascii="Times New Roman" w:hAnsi="Times New Roman"/>
          <w:b/>
        </w:rPr>
      </w:pPr>
      <w:r w:rsidRPr="00BE7E02">
        <w:rPr>
          <w:rFonts w:ascii="Times New Roman" w:hAnsi="Times New Roman"/>
          <w:b/>
        </w:rPr>
        <w:t xml:space="preserve"> és terjedésének megelőzéséről és kezeléséről</w:t>
      </w:r>
    </w:p>
    <w:p w:rsidR="00F201EA" w:rsidRPr="00BE7E02" w:rsidRDefault="00F201EA" w:rsidP="00F201EA">
      <w:pPr>
        <w:jc w:val="both"/>
        <w:rPr>
          <w:rFonts w:ascii="Times New Roman" w:hAnsi="Times New Roman"/>
        </w:rPr>
      </w:pPr>
      <w:r w:rsidRPr="00BE7E02">
        <w:rPr>
          <w:rFonts w:ascii="Times New Roman" w:hAnsi="Times New Roman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F201EA" w:rsidRPr="00BE7E02" w:rsidRDefault="00F201EA" w:rsidP="00F201EA">
      <w:pPr>
        <w:jc w:val="both"/>
        <w:rPr>
          <w:rFonts w:ascii="Times New Roman" w:hAnsi="Times New Roman"/>
        </w:rPr>
      </w:pPr>
      <w:r w:rsidRPr="00BE7E02">
        <w:rPr>
          <w:rFonts w:ascii="Times New Roman" w:hAnsi="Times New Roman"/>
        </w:rPr>
        <w:t>A listában szereplő növényfajok:</w:t>
      </w:r>
    </w:p>
    <w:tbl>
      <w:tblPr>
        <w:tblW w:w="92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  <w:b/>
                <w:bCs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  <w:b/>
                <w:bCs/>
              </w:rPr>
              <w:t>Tudományos név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Baccharis halimifolia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Cabomba caroliniana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Vízijácint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Eichhornia crassipes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Heracleum persicum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Sosnowsky-medvetalp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Heracleum sosnowskyi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Hydrocotyle ranunculoides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Lagarosiphon major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Ludwigia grandiflora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Ludwigia peploides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Lysichiton americanus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Myriophyllum aquaticum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Parthenium hysterophorus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Persicaria perfoliata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Kudzu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Pueraria montana var. lobata</w:t>
            </w:r>
          </w:p>
        </w:tc>
      </w:tr>
    </w:tbl>
    <w:p w:rsidR="00F201EA" w:rsidRPr="00BE7E02" w:rsidRDefault="00F201EA" w:rsidP="00F201EA">
      <w:pPr>
        <w:rPr>
          <w:rFonts w:ascii="Times New Roman" w:hAnsi="Times New Roman"/>
        </w:rPr>
      </w:pPr>
    </w:p>
    <w:p w:rsidR="00F201EA" w:rsidRPr="00BE7E02" w:rsidRDefault="00F201EA" w:rsidP="00F201EA">
      <w:pPr>
        <w:rPr>
          <w:rFonts w:ascii="Times New Roman" w:hAnsi="Times New Roman"/>
        </w:rPr>
      </w:pPr>
      <w:r w:rsidRPr="00BE7E02">
        <w:rPr>
          <w:rFonts w:ascii="Times New Roman" w:hAnsi="Times New Roman"/>
        </w:rPr>
        <w:t>Várhatóan 2017-ben az alábbi fajokkal fog bővülni a lista:</w:t>
      </w:r>
    </w:p>
    <w:tbl>
      <w:tblPr>
        <w:tblW w:w="92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  <w:b/>
                <w:bCs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  <w:b/>
                <w:bCs/>
              </w:rPr>
              <w:t>Tudományos név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Asclepias syriaca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Elodea nuttallii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Impatiens glandulifera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Myriophyllum heterophyllum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Heracleum mantegazzianum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Gunnera tinctoria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Tollborzfű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Pennisetum setaceum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Alternanthera philoxeroides</w:t>
            </w:r>
          </w:p>
        </w:tc>
      </w:tr>
      <w:tr w:rsidR="00F201EA" w:rsidRPr="00BE7E02" w:rsidTr="00F201EA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Microstegium vimineum</w:t>
            </w:r>
          </w:p>
        </w:tc>
      </w:tr>
    </w:tbl>
    <w:p w:rsidR="00F201EA" w:rsidRPr="00BE7E02" w:rsidRDefault="00F201EA" w:rsidP="00F201EA">
      <w:pPr>
        <w:rPr>
          <w:rFonts w:ascii="Times New Roman" w:hAnsi="Times New Roman"/>
        </w:rPr>
      </w:pPr>
    </w:p>
    <w:p w:rsidR="00F201EA" w:rsidRPr="00BE7E02" w:rsidRDefault="00F201EA" w:rsidP="00F201EA">
      <w:pPr>
        <w:jc w:val="center"/>
        <w:rPr>
          <w:rFonts w:ascii="Times New Roman" w:hAnsi="Times New Roman"/>
          <w:b/>
          <w:u w:val="single"/>
        </w:rPr>
      </w:pPr>
      <w:r w:rsidRPr="00BE7E02">
        <w:rPr>
          <w:rFonts w:ascii="Times New Roman" w:hAnsi="Times New Roman"/>
        </w:rPr>
        <w:br w:type="page"/>
      </w:r>
      <w:r w:rsidRPr="00BE7E02">
        <w:rPr>
          <w:rFonts w:ascii="Times New Roman" w:hAnsi="Times New Roman"/>
          <w:b/>
          <w:u w:val="single"/>
        </w:rPr>
        <w:lastRenderedPageBreak/>
        <w:t>269/2007. (X. 18.) Korm. rendelet</w:t>
      </w:r>
    </w:p>
    <w:p w:rsidR="00F201EA" w:rsidRPr="00BE7E02" w:rsidRDefault="00F201EA" w:rsidP="00F201EA">
      <w:pPr>
        <w:jc w:val="center"/>
        <w:rPr>
          <w:rFonts w:ascii="Times New Roman" w:hAnsi="Times New Roman"/>
          <w:b/>
          <w:u w:val="single"/>
        </w:rPr>
      </w:pPr>
      <w:r w:rsidRPr="00BE7E02">
        <w:rPr>
          <w:rFonts w:ascii="Times New Roman" w:hAnsi="Times New Roman"/>
          <w:b/>
          <w:bCs/>
        </w:rPr>
        <w:t>a NATURA 2000 gyepterületek fenntartásának földhasználati szabályairól</w:t>
      </w:r>
    </w:p>
    <w:p w:rsidR="00F201EA" w:rsidRPr="00BE7E02" w:rsidRDefault="00F201EA" w:rsidP="00F201EA">
      <w:pPr>
        <w:jc w:val="both"/>
        <w:rPr>
          <w:rFonts w:ascii="Times New Roman" w:hAnsi="Times New Roman"/>
        </w:rPr>
      </w:pPr>
      <w:r w:rsidRPr="00BE7E02">
        <w:rPr>
          <w:rFonts w:ascii="Times New Roman" w:hAnsi="Times New Roman"/>
        </w:rPr>
        <w:t xml:space="preserve">A kormányrendelet melléklete meghatározza azoknak a fajoknak a listáját, melyek inváziós és termőhely-idegen növényfajoknak tekinthetők, így az </w:t>
      </w:r>
      <w:r w:rsidRPr="00BE7E02">
        <w:rPr>
          <w:rFonts w:ascii="Times New Roman" w:hAnsi="Times New Roman"/>
          <w:bCs/>
        </w:rPr>
        <w:t>5. §</w:t>
      </w:r>
      <w:r w:rsidRPr="00BE7E02">
        <w:rPr>
          <w:rFonts w:ascii="Times New Roman" w:hAnsi="Times New Roman"/>
        </w:rPr>
        <w:t xml:space="preserve"> (2) bekezdés értelmében a Natura 2000 gyepterületeken ezek megtelepedését és terjedését meg kell akadályozni, állományuk visszaszorításáról gondoskodni kell mechanikus védekezéssel vagy speciális növényvédőszer-kijuttatással.</w:t>
      </w:r>
    </w:p>
    <w:p w:rsidR="00F201EA" w:rsidRPr="00BE7E02" w:rsidRDefault="00F201EA" w:rsidP="00F201EA">
      <w:pPr>
        <w:jc w:val="both"/>
        <w:rPr>
          <w:rFonts w:ascii="Times New Roman" w:hAnsi="Times New Roman"/>
        </w:rPr>
      </w:pPr>
      <w:r w:rsidRPr="00BE7E02">
        <w:rPr>
          <w:rFonts w:ascii="Times New Roman" w:hAnsi="Times New Roman"/>
        </w:rPr>
        <w:t>Az érintett növényfajok:</w:t>
      </w:r>
    </w:p>
    <w:p w:rsidR="00F201EA" w:rsidRPr="00BE7E02" w:rsidRDefault="00F201EA" w:rsidP="00F201EA">
      <w:pPr>
        <w:pStyle w:val="NormlWeb"/>
        <w:spacing w:before="60" w:after="20"/>
        <w:ind w:firstLine="380"/>
      </w:pPr>
      <w:r w:rsidRPr="00BE7E02"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8"/>
        <w:gridCol w:w="5872"/>
      </w:tblGrid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BE7E02">
              <w:rPr>
                <w:b/>
              </w:rPr>
              <w:t>Magyar név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BE7E02">
              <w:rPr>
                <w:b/>
              </w:rPr>
              <w:t>Tudományos név</w:t>
            </w:r>
          </w:p>
        </w:tc>
      </w:tr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akác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Robinia pseudo-acacia</w:t>
            </w:r>
          </w:p>
        </w:tc>
      </w:tr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amerikai kőris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Fraxinus americana</w:t>
            </w:r>
          </w:p>
        </w:tc>
      </w:tr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bálványfa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Ailanthus altissima</w:t>
            </w:r>
          </w:p>
        </w:tc>
      </w:tr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keskenylevelű ezüstfa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Elaeagnus angustifolia</w:t>
            </w:r>
          </w:p>
        </w:tc>
      </w:tr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fekete fenyő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Pinus nigra</w:t>
            </w:r>
          </w:p>
        </w:tc>
      </w:tr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erdei fenyő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Pinus silvestris</w:t>
            </w:r>
          </w:p>
        </w:tc>
      </w:tr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gyalogakác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Amorpha fruticosa</w:t>
            </w:r>
          </w:p>
        </w:tc>
      </w:tr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kései meggy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Prunus serotina</w:t>
            </w:r>
          </w:p>
        </w:tc>
      </w:tr>
      <w:tr w:rsidR="00F201EA" w:rsidRPr="00BE7E02" w:rsidTr="00416685">
        <w:trPr>
          <w:trHeight w:val="301"/>
        </w:trPr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zöld juhar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Acer negundo</w:t>
            </w:r>
          </w:p>
        </w:tc>
      </w:tr>
    </w:tbl>
    <w:p w:rsidR="00F201EA" w:rsidRPr="00BE7E02" w:rsidRDefault="00F201EA" w:rsidP="00F201EA">
      <w:pPr>
        <w:pStyle w:val="NormlWeb"/>
        <w:spacing w:before="60" w:after="20"/>
        <w:ind w:firstLine="380"/>
      </w:pPr>
    </w:p>
    <w:p w:rsidR="00F201EA" w:rsidRPr="00BE7E02" w:rsidRDefault="00F201EA" w:rsidP="00F201EA">
      <w:pPr>
        <w:pStyle w:val="NormlWeb"/>
        <w:spacing w:before="60" w:after="20"/>
        <w:ind w:firstLine="380"/>
      </w:pPr>
      <w:r w:rsidRPr="00BE7E02"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8"/>
        <w:gridCol w:w="5872"/>
      </w:tblGrid>
      <w:tr w:rsidR="00F201EA" w:rsidRPr="00BE7E02" w:rsidTr="00416685">
        <w:tc>
          <w:tcPr>
            <w:tcW w:w="3818" w:type="dxa"/>
          </w:tcPr>
          <w:p w:rsidR="00F201EA" w:rsidRPr="00BE7E02" w:rsidRDefault="00F201EA" w:rsidP="0041668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BE7E02">
              <w:rPr>
                <w:b/>
              </w:rPr>
              <w:t>Magyar név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BE7E02">
              <w:rPr>
                <w:b/>
              </w:rPr>
              <w:t>Tudományos név</w:t>
            </w:r>
          </w:p>
        </w:tc>
      </w:tr>
      <w:tr w:rsidR="00F201EA" w:rsidRPr="00BE7E02" w:rsidTr="00416685"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alkörmös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Phytolacca americana</w:t>
            </w:r>
          </w:p>
        </w:tc>
      </w:tr>
      <w:tr w:rsidR="00F201EA" w:rsidRPr="00BE7E02" w:rsidTr="00416685"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japánkeserűfű fajok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Fallopia spp.</w:t>
            </w:r>
          </w:p>
        </w:tc>
      </w:tr>
      <w:tr w:rsidR="00F201EA" w:rsidRPr="00BE7E02" w:rsidTr="00416685"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kanadai aranyvessző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Solidago canadensis</w:t>
            </w:r>
          </w:p>
        </w:tc>
      </w:tr>
      <w:tr w:rsidR="00F201EA" w:rsidRPr="00BE7E02" w:rsidTr="00416685"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magas aranyvessző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Solidago gigantea</w:t>
            </w:r>
          </w:p>
        </w:tc>
      </w:tr>
      <w:tr w:rsidR="00F201EA" w:rsidRPr="00BE7E02" w:rsidTr="00416685"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parlagfű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Ambrosia artemisifolia</w:t>
            </w:r>
          </w:p>
        </w:tc>
      </w:tr>
      <w:tr w:rsidR="00F201EA" w:rsidRPr="00BE7E02" w:rsidTr="00416685"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selyemkóró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Asclepias syriaca</w:t>
            </w:r>
          </w:p>
        </w:tc>
      </w:tr>
      <w:tr w:rsidR="00F201EA" w:rsidRPr="00BE7E02" w:rsidTr="00416685">
        <w:tc>
          <w:tcPr>
            <w:tcW w:w="3818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süntök</w:t>
            </w:r>
          </w:p>
        </w:tc>
        <w:tc>
          <w:tcPr>
            <w:tcW w:w="5872" w:type="dxa"/>
          </w:tcPr>
          <w:p w:rsidR="00F201EA" w:rsidRPr="00BE7E02" w:rsidRDefault="00F201EA" w:rsidP="00416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E7E02">
              <w:rPr>
                <w:rFonts w:ascii="Times New Roman" w:hAnsi="Times New Roman"/>
              </w:rPr>
              <w:t>Echinocystis lobata</w:t>
            </w:r>
          </w:p>
        </w:tc>
      </w:tr>
    </w:tbl>
    <w:p w:rsidR="00F201EA" w:rsidRDefault="00F201EA" w:rsidP="00F201EA">
      <w:pPr>
        <w:jc w:val="center"/>
        <w:rPr>
          <w:rFonts w:ascii="Times New Roman" w:hAnsi="Times New Roman"/>
          <w:b/>
          <w:u w:val="single"/>
        </w:rPr>
      </w:pPr>
    </w:p>
    <w:p w:rsidR="00F201EA" w:rsidRPr="00BE7E02" w:rsidRDefault="00F201EA" w:rsidP="00F201EA">
      <w:pPr>
        <w:jc w:val="center"/>
        <w:rPr>
          <w:rFonts w:ascii="Times New Roman" w:hAnsi="Times New Roman"/>
          <w:b/>
          <w:u w:val="single"/>
        </w:rPr>
      </w:pPr>
      <w:r w:rsidRPr="00BE7E02">
        <w:rPr>
          <w:rFonts w:ascii="Times New Roman" w:hAnsi="Times New Roman"/>
          <w:b/>
          <w:u w:val="single"/>
        </w:rPr>
        <w:t>43/2010. (IV. 23.) FVM rendelet</w:t>
      </w:r>
    </w:p>
    <w:p w:rsidR="00F201EA" w:rsidRPr="00BE7E02" w:rsidRDefault="00F201EA" w:rsidP="00F201EA">
      <w:pPr>
        <w:jc w:val="center"/>
        <w:rPr>
          <w:rFonts w:ascii="Times New Roman" w:hAnsi="Times New Roman"/>
          <w:b/>
          <w:u w:val="single"/>
        </w:rPr>
      </w:pPr>
      <w:r w:rsidRPr="00BE7E02">
        <w:rPr>
          <w:rFonts w:ascii="Times New Roman" w:hAnsi="Times New Roman"/>
          <w:b/>
          <w:bCs/>
        </w:rPr>
        <w:t>a növényvédelmi tevékenységről</w:t>
      </w:r>
    </w:p>
    <w:p w:rsidR="00D24858" w:rsidRDefault="00F201EA" w:rsidP="00F201EA">
      <w:pPr>
        <w:spacing w:after="0" w:line="240" w:lineRule="auto"/>
        <w:jc w:val="both"/>
        <w:rPr>
          <w:rFonts w:ascii="Times New Roman" w:hAnsi="Times New Roman"/>
        </w:rPr>
      </w:pPr>
      <w:r w:rsidRPr="00BE7E02">
        <w:rPr>
          <w:rFonts w:ascii="Times New Roman" w:hAnsi="Times New Roman"/>
        </w:rPr>
        <w:t xml:space="preserve">A rendelet </w:t>
      </w:r>
      <w:r w:rsidRPr="00BE7E02">
        <w:rPr>
          <w:rFonts w:ascii="Times New Roman" w:hAnsi="Times New Roman"/>
          <w:bCs/>
        </w:rPr>
        <w:t>2. §</w:t>
      </w:r>
      <w:r w:rsidRPr="00BE7E02">
        <w:rPr>
          <w:rFonts w:ascii="Times New Roman" w:hAnsi="Times New Roman"/>
        </w:rPr>
        <w:t xml:space="preserve"> (1) bekezdése értelmében a földhasználó és a termelő köteles védekezni az alábbi növények ellen: parlagfű (Ambrosia artemisiifolia), keserű csucsor (Solanum dulcamara), selyemkóró (Asclepias syriaca), aranka fajok (Cuscuta spp.).</w:t>
      </w:r>
    </w:p>
    <w:p w:rsidR="00282946" w:rsidRDefault="00282946" w:rsidP="00F201EA">
      <w:pPr>
        <w:spacing w:after="0" w:line="240" w:lineRule="auto"/>
        <w:jc w:val="both"/>
        <w:rPr>
          <w:rFonts w:ascii="Times New Roman" w:hAnsi="Times New Roman"/>
        </w:rPr>
      </w:pPr>
    </w:p>
    <w:sectPr w:rsidR="00282946" w:rsidSect="00CE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59" w:rsidRDefault="00A26559" w:rsidP="00997493">
      <w:pPr>
        <w:spacing w:after="0" w:line="240" w:lineRule="auto"/>
      </w:pPr>
      <w:r>
        <w:separator/>
      </w:r>
    </w:p>
  </w:endnote>
  <w:endnote w:type="continuationSeparator" w:id="1">
    <w:p w:rsidR="00A26559" w:rsidRDefault="00A26559" w:rsidP="009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59" w:rsidRDefault="00A26559" w:rsidP="00997493">
      <w:pPr>
        <w:spacing w:after="0" w:line="240" w:lineRule="auto"/>
      </w:pPr>
      <w:r>
        <w:separator/>
      </w:r>
    </w:p>
  </w:footnote>
  <w:footnote w:type="continuationSeparator" w:id="1">
    <w:p w:rsidR="00A26559" w:rsidRDefault="00A26559" w:rsidP="0099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047"/>
        </w:tabs>
        <w:ind w:left="2047" w:hanging="607"/>
      </w:pPr>
      <w:rPr>
        <w:rFonts w:ascii="Times New Roman" w:eastAsia="Times New Roman" w:hAnsi="Times New Roman" w:cs="Times New Roman"/>
        <w:bCs/>
        <w:sz w:val="22"/>
        <w:szCs w:val="22"/>
        <w:lang w:eastAsia="ar-SA"/>
      </w:rPr>
    </w:lvl>
  </w:abstractNum>
  <w:abstractNum w:abstractNumId="1">
    <w:nsid w:val="00000003"/>
    <w:multiLevelType w:val="multilevel"/>
    <w:tmpl w:val="FCC4A106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B"/>
    <w:multiLevelType w:val="multilevel"/>
    <w:tmpl w:val="0CEC1312"/>
    <w:name w:val="WW8Num11"/>
    <w:lvl w:ilvl="0">
      <w:start w:val="5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 w:bidi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Arial" w:hint="default"/>
        <w:strike w:val="0"/>
        <w:dstrike w:val="0"/>
        <w:color w:val="auto"/>
        <w:lang w:val="hu-HU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 w:bidi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">
    <w:nsid w:val="00000014"/>
    <w:multiLevelType w:val="multilevel"/>
    <w:tmpl w:val="88E2E6F0"/>
    <w:name w:val="WW8Num20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0000015"/>
    <w:multiLevelType w:val="singleLevel"/>
    <w:tmpl w:val="1CD8F176"/>
    <w:name w:val="WW8Num21"/>
    <w:lvl w:ilvl="0">
      <w:start w:val="2"/>
      <w:numFmt w:val="decimal"/>
      <w:lvlText w:val="(%1)"/>
      <w:lvlJc w:val="left"/>
      <w:pPr>
        <w:tabs>
          <w:tab w:val="num" w:pos="-567"/>
        </w:tabs>
        <w:ind w:left="502" w:hanging="360"/>
      </w:pPr>
      <w:rPr>
        <w:rFonts w:hint="default"/>
        <w:sz w:val="24"/>
        <w:szCs w:val="24"/>
        <w:lang w:val="hu-HU"/>
      </w:rPr>
    </w:lvl>
  </w:abstractNum>
  <w:abstractNum w:abstractNumId="8">
    <w:nsid w:val="00000019"/>
    <w:multiLevelType w:val="multilevel"/>
    <w:tmpl w:val="00000019"/>
    <w:name w:val="WW8Num25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 w:eastAsia="hu-HU" w:bidi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1E"/>
    <w:multiLevelType w:val="multilevel"/>
    <w:tmpl w:val="9244CBE2"/>
    <w:name w:val="WW8Num30"/>
    <w:lvl w:ilvl="0">
      <w:start w:val="2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41" w:hanging="341"/>
      </w:pPr>
      <w:rPr>
        <w:rFonts w:ascii="Arial Narrow" w:hAnsi="Arial Narrow" w:cs="Arial Narrow" w:hint="default"/>
        <w:sz w:val="22"/>
        <w:szCs w:val="22"/>
      </w:rPr>
    </w:lvl>
  </w:abstractNum>
  <w:abstractNum w:abstractNumId="11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111"/>
        <w:sz w:val="20"/>
        <w:szCs w:val="20"/>
      </w:rPr>
    </w:lvl>
  </w:abstractNum>
  <w:abstractNum w:abstractNumId="12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w w:val="110"/>
        <w:sz w:val="20"/>
        <w:szCs w:val="20"/>
      </w:rPr>
    </w:lvl>
  </w:abstractNum>
  <w:abstractNum w:abstractNumId="13">
    <w:nsid w:val="01DC77D7"/>
    <w:multiLevelType w:val="hybridMultilevel"/>
    <w:tmpl w:val="440AC4A8"/>
    <w:lvl w:ilvl="0" w:tplc="69788A0A">
      <w:start w:val="1"/>
      <w:numFmt w:val="lowerLetter"/>
      <w:lvlText w:val="c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9922A1"/>
    <w:multiLevelType w:val="hybridMultilevel"/>
    <w:tmpl w:val="4B6A7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B3142"/>
    <w:multiLevelType w:val="hybridMultilevel"/>
    <w:tmpl w:val="C94031D2"/>
    <w:name w:val="WW8Num223"/>
    <w:lvl w:ilvl="0" w:tplc="6A9A11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175954"/>
    <w:multiLevelType w:val="hybridMultilevel"/>
    <w:tmpl w:val="92507DFE"/>
    <w:name w:val="WW8Num2232"/>
    <w:lvl w:ilvl="0" w:tplc="181C43F2">
      <w:start w:val="1"/>
      <w:numFmt w:val="bullet"/>
      <w:lvlText w:val="-"/>
      <w:lvlJc w:val="left"/>
      <w:pPr>
        <w:ind w:left="1429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540B97"/>
    <w:multiLevelType w:val="multilevel"/>
    <w:tmpl w:val="899A64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5447EB"/>
    <w:multiLevelType w:val="hybridMultilevel"/>
    <w:tmpl w:val="7F98721E"/>
    <w:lvl w:ilvl="0" w:tplc="467693E2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D8B318F"/>
    <w:multiLevelType w:val="hybridMultilevel"/>
    <w:tmpl w:val="FDA8C17A"/>
    <w:lvl w:ilvl="0" w:tplc="6524A77E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DE1200C"/>
    <w:multiLevelType w:val="multilevel"/>
    <w:tmpl w:val="3CE6D4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110D421D"/>
    <w:multiLevelType w:val="hybridMultilevel"/>
    <w:tmpl w:val="4EE079E4"/>
    <w:lvl w:ilvl="0" w:tplc="DFF2F0D8">
      <w:start w:val="1"/>
      <w:numFmt w:val="lowerLetter"/>
      <w:lvlText w:val="%1)"/>
      <w:lvlJc w:val="left"/>
      <w:pPr>
        <w:ind w:left="1227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947" w:hanging="360"/>
      </w:pPr>
    </w:lvl>
    <w:lvl w:ilvl="2" w:tplc="040E001B" w:tentative="1">
      <w:start w:val="1"/>
      <w:numFmt w:val="lowerRoman"/>
      <w:lvlText w:val="%3."/>
      <w:lvlJc w:val="right"/>
      <w:pPr>
        <w:ind w:left="2667" w:hanging="180"/>
      </w:pPr>
    </w:lvl>
    <w:lvl w:ilvl="3" w:tplc="040E000F" w:tentative="1">
      <w:start w:val="1"/>
      <w:numFmt w:val="decimal"/>
      <w:lvlText w:val="%4."/>
      <w:lvlJc w:val="left"/>
      <w:pPr>
        <w:ind w:left="3387" w:hanging="360"/>
      </w:pPr>
    </w:lvl>
    <w:lvl w:ilvl="4" w:tplc="040E0019" w:tentative="1">
      <w:start w:val="1"/>
      <w:numFmt w:val="lowerLetter"/>
      <w:lvlText w:val="%5."/>
      <w:lvlJc w:val="left"/>
      <w:pPr>
        <w:ind w:left="4107" w:hanging="360"/>
      </w:pPr>
    </w:lvl>
    <w:lvl w:ilvl="5" w:tplc="040E001B" w:tentative="1">
      <w:start w:val="1"/>
      <w:numFmt w:val="lowerRoman"/>
      <w:lvlText w:val="%6."/>
      <w:lvlJc w:val="right"/>
      <w:pPr>
        <w:ind w:left="4827" w:hanging="180"/>
      </w:pPr>
    </w:lvl>
    <w:lvl w:ilvl="6" w:tplc="040E000F" w:tentative="1">
      <w:start w:val="1"/>
      <w:numFmt w:val="decimal"/>
      <w:lvlText w:val="%7."/>
      <w:lvlJc w:val="left"/>
      <w:pPr>
        <w:ind w:left="5547" w:hanging="360"/>
      </w:pPr>
    </w:lvl>
    <w:lvl w:ilvl="7" w:tplc="040E0019" w:tentative="1">
      <w:start w:val="1"/>
      <w:numFmt w:val="lowerLetter"/>
      <w:lvlText w:val="%8."/>
      <w:lvlJc w:val="left"/>
      <w:pPr>
        <w:ind w:left="6267" w:hanging="360"/>
      </w:pPr>
    </w:lvl>
    <w:lvl w:ilvl="8" w:tplc="040E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2">
    <w:nsid w:val="146C2D6B"/>
    <w:multiLevelType w:val="multilevel"/>
    <w:tmpl w:val="0302A628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4907E0A"/>
    <w:multiLevelType w:val="hybridMultilevel"/>
    <w:tmpl w:val="2A486120"/>
    <w:lvl w:ilvl="0" w:tplc="467693E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C006D4"/>
    <w:multiLevelType w:val="hybridMultilevel"/>
    <w:tmpl w:val="2836E474"/>
    <w:lvl w:ilvl="0" w:tplc="B852BEEC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83D67"/>
    <w:multiLevelType w:val="hybridMultilevel"/>
    <w:tmpl w:val="9FBA359C"/>
    <w:name w:val="WW8Num22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1B984739"/>
    <w:multiLevelType w:val="multilevel"/>
    <w:tmpl w:val="28A0EB94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1C3B3FAA"/>
    <w:multiLevelType w:val="hybridMultilevel"/>
    <w:tmpl w:val="56AC82B8"/>
    <w:lvl w:ilvl="0" w:tplc="B852BEEC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E257FF"/>
    <w:multiLevelType w:val="hybridMultilevel"/>
    <w:tmpl w:val="1AD23CDA"/>
    <w:name w:val="WW8Num22322"/>
    <w:lvl w:ilvl="0" w:tplc="181C43F2">
      <w:start w:val="1"/>
      <w:numFmt w:val="bullet"/>
      <w:lvlText w:val="-"/>
      <w:lvlJc w:val="left"/>
      <w:pPr>
        <w:ind w:left="608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9">
    <w:nsid w:val="21421380"/>
    <w:multiLevelType w:val="hybridMultilevel"/>
    <w:tmpl w:val="8FAC4A70"/>
    <w:lvl w:ilvl="0" w:tplc="1304C5B6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E4873"/>
    <w:multiLevelType w:val="hybridMultilevel"/>
    <w:tmpl w:val="9FBA359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26537170"/>
    <w:multiLevelType w:val="multilevel"/>
    <w:tmpl w:val="419685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26B24107"/>
    <w:multiLevelType w:val="hybridMultilevel"/>
    <w:tmpl w:val="E7F6696A"/>
    <w:lvl w:ilvl="0" w:tplc="33E67D3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CB69E6"/>
    <w:multiLevelType w:val="multilevel"/>
    <w:tmpl w:val="A59A726E"/>
    <w:name w:val="WW8Num112"/>
    <w:lvl w:ilvl="0">
      <w:start w:val="3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2C31216D"/>
    <w:multiLevelType w:val="multilevel"/>
    <w:tmpl w:val="15467B72"/>
    <w:name w:val="WW8Num173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2ED90A22"/>
    <w:multiLevelType w:val="hybridMultilevel"/>
    <w:tmpl w:val="EB42C5C2"/>
    <w:name w:val="WW8Num223222"/>
    <w:lvl w:ilvl="0" w:tplc="181C43F2">
      <w:start w:val="1"/>
      <w:numFmt w:val="bullet"/>
      <w:lvlText w:val="-"/>
      <w:lvlJc w:val="left"/>
      <w:pPr>
        <w:ind w:left="1429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31B6328"/>
    <w:multiLevelType w:val="hybridMultilevel"/>
    <w:tmpl w:val="BC5CB704"/>
    <w:lvl w:ilvl="0" w:tplc="2E889602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8015E3"/>
    <w:multiLevelType w:val="hybridMultilevel"/>
    <w:tmpl w:val="A78AF114"/>
    <w:lvl w:ilvl="0" w:tplc="F348952E">
      <w:start w:val="2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pacing w:val="0"/>
        <w:sz w:val="22"/>
        <w:szCs w:val="20"/>
      </w:rPr>
    </w:lvl>
    <w:lvl w:ilvl="1" w:tplc="6E04035A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</w:rPr>
    </w:lvl>
    <w:lvl w:ilvl="2" w:tplc="CC4C0F56">
      <w:start w:val="5"/>
      <w:numFmt w:val="decimal"/>
      <w:lvlText w:val="(%3)"/>
      <w:lvlJc w:val="left"/>
      <w:pPr>
        <w:tabs>
          <w:tab w:val="num" w:pos="2377"/>
        </w:tabs>
        <w:ind w:left="2377" w:hanging="397"/>
      </w:pPr>
      <w:rPr>
        <w:rFonts w:ascii="Arial Narrow" w:hAnsi="Arial Narrow" w:hint="default"/>
        <w:strike w:val="0"/>
        <w:dstrike w:val="0"/>
        <w:spacing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750A6F"/>
    <w:multiLevelType w:val="hybridMultilevel"/>
    <w:tmpl w:val="091CDBF6"/>
    <w:name w:val="WW8Num22"/>
    <w:lvl w:ilvl="0" w:tplc="280A8CFE">
      <w:start w:val="1"/>
      <w:numFmt w:val="lowerLetter"/>
      <w:lvlText w:val="%1)"/>
      <w:lvlJc w:val="left"/>
      <w:pPr>
        <w:tabs>
          <w:tab w:val="num" w:pos="2047"/>
        </w:tabs>
        <w:ind w:left="2047" w:hanging="607"/>
      </w:pPr>
      <w:rPr>
        <w:rFonts w:ascii="Times New Roman" w:eastAsia="Times New Roman" w:hAnsi="Times New Roman" w:cs="Times New Roman" w:hint="default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CB389F"/>
    <w:multiLevelType w:val="hybridMultilevel"/>
    <w:tmpl w:val="97BC8C3E"/>
    <w:lvl w:ilvl="0" w:tplc="9A80A7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27C62"/>
    <w:multiLevelType w:val="multilevel"/>
    <w:tmpl w:val="67849E0A"/>
    <w:name w:val="WW8Num172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498531E1"/>
    <w:multiLevelType w:val="hybridMultilevel"/>
    <w:tmpl w:val="DAAEC696"/>
    <w:lvl w:ilvl="0" w:tplc="1E3063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C17650B"/>
    <w:multiLevelType w:val="hybridMultilevel"/>
    <w:tmpl w:val="64720154"/>
    <w:lvl w:ilvl="0" w:tplc="451A8394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56726"/>
    <w:multiLevelType w:val="hybridMultilevel"/>
    <w:tmpl w:val="C922C206"/>
    <w:name w:val="WW8Num302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>
    <w:nsid w:val="4E03130C"/>
    <w:multiLevelType w:val="hybridMultilevel"/>
    <w:tmpl w:val="F0C076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F4544AF"/>
    <w:multiLevelType w:val="hybridMultilevel"/>
    <w:tmpl w:val="7C425AD0"/>
    <w:lvl w:ilvl="0" w:tplc="9DB6C58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7">
    <w:nsid w:val="544E7771"/>
    <w:multiLevelType w:val="hybridMultilevel"/>
    <w:tmpl w:val="F4806802"/>
    <w:lvl w:ilvl="0" w:tplc="490A9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4FF1527"/>
    <w:multiLevelType w:val="hybridMultilevel"/>
    <w:tmpl w:val="777413A4"/>
    <w:lvl w:ilvl="0" w:tplc="A662ACC6">
      <w:start w:val="2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6244C9"/>
    <w:multiLevelType w:val="hybridMultilevel"/>
    <w:tmpl w:val="BF3CE3F8"/>
    <w:lvl w:ilvl="0" w:tplc="0E82DBE6">
      <w:start w:val="1"/>
      <w:numFmt w:val="lowerLetter"/>
      <w:lvlText w:val="d%1)"/>
      <w:lvlJc w:val="left"/>
      <w:pPr>
        <w:ind w:left="1211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6DC6D2B"/>
    <w:multiLevelType w:val="multilevel"/>
    <w:tmpl w:val="206C3856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66148"/>
    <w:multiLevelType w:val="hybridMultilevel"/>
    <w:tmpl w:val="BE789882"/>
    <w:lvl w:ilvl="0" w:tplc="B852BEEC">
      <w:start w:val="2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68276747"/>
    <w:multiLevelType w:val="hybridMultilevel"/>
    <w:tmpl w:val="9FBA359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6AEA5B34"/>
    <w:multiLevelType w:val="hybridMultilevel"/>
    <w:tmpl w:val="349A6606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E139A9"/>
    <w:multiLevelType w:val="hybridMultilevel"/>
    <w:tmpl w:val="DF600DE2"/>
    <w:lvl w:ilvl="0" w:tplc="C5FA9AE4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0409000F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0409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2F1C24"/>
    <w:multiLevelType w:val="hybridMultilevel"/>
    <w:tmpl w:val="B5ECB160"/>
    <w:lvl w:ilvl="0" w:tplc="DFF2F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D3ED8"/>
    <w:multiLevelType w:val="hybridMultilevel"/>
    <w:tmpl w:val="8DF684EA"/>
    <w:lvl w:ilvl="0" w:tplc="32BA682A">
      <w:start w:val="1"/>
      <w:numFmt w:val="lowerLetter"/>
      <w:lvlText w:val="%1)"/>
      <w:lvlJc w:val="left"/>
      <w:pPr>
        <w:tabs>
          <w:tab w:val="num" w:pos="360"/>
        </w:tabs>
        <w:ind w:left="341" w:hanging="341"/>
      </w:pPr>
      <w:rPr>
        <w:rFonts w:ascii="Times New Roman" w:hAnsi="Times New Roman" w:hint="default"/>
        <w:b w:val="0"/>
        <w:i w:val="0"/>
        <w:sz w:val="22"/>
      </w:rPr>
    </w:lvl>
    <w:lvl w:ilvl="1" w:tplc="507AB78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1308F7"/>
    <w:multiLevelType w:val="hybridMultilevel"/>
    <w:tmpl w:val="59126D9C"/>
    <w:name w:val="WW8Num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D3542C"/>
    <w:multiLevelType w:val="multilevel"/>
    <w:tmpl w:val="C6BEE8F2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>
    <w:nsid w:val="7EB95450"/>
    <w:multiLevelType w:val="hybridMultilevel"/>
    <w:tmpl w:val="6CE4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5"/>
  </w:num>
  <w:num w:numId="3">
    <w:abstractNumId w:val="46"/>
    <w:lvlOverride w:ilvl="0">
      <w:startOverride w:val="1"/>
    </w:lvlOverride>
  </w:num>
  <w:num w:numId="4">
    <w:abstractNumId w:val="22"/>
  </w:num>
  <w:num w:numId="5">
    <w:abstractNumId w:val="41"/>
  </w:num>
  <w:num w:numId="6">
    <w:abstractNumId w:val="47"/>
  </w:num>
  <w:num w:numId="7">
    <w:abstractNumId w:val="17"/>
  </w:num>
  <w:num w:numId="8">
    <w:abstractNumId w:val="30"/>
  </w:num>
  <w:num w:numId="9">
    <w:abstractNumId w:val="1"/>
  </w:num>
  <w:num w:numId="10">
    <w:abstractNumId w:val="58"/>
  </w:num>
  <w:num w:numId="11">
    <w:abstractNumId w:val="56"/>
  </w:num>
  <w:num w:numId="12">
    <w:abstractNumId w:val="14"/>
  </w:num>
  <w:num w:numId="13">
    <w:abstractNumId w:val="53"/>
  </w:num>
  <w:num w:numId="14">
    <w:abstractNumId w:val="45"/>
  </w:num>
  <w:num w:numId="15">
    <w:abstractNumId w:val="32"/>
  </w:num>
  <w:num w:numId="16">
    <w:abstractNumId w:val="60"/>
  </w:num>
  <w:num w:numId="17">
    <w:abstractNumId w:val="54"/>
  </w:num>
  <w:num w:numId="18">
    <w:abstractNumId w:val="36"/>
  </w:num>
  <w:num w:numId="19">
    <w:abstractNumId w:val="27"/>
  </w:num>
  <w:num w:numId="20">
    <w:abstractNumId w:val="24"/>
  </w:num>
  <w:num w:numId="21">
    <w:abstractNumId w:val="13"/>
  </w:num>
  <w:num w:numId="22">
    <w:abstractNumId w:val="49"/>
  </w:num>
  <w:num w:numId="23">
    <w:abstractNumId w:val="44"/>
  </w:num>
  <w:num w:numId="24">
    <w:abstractNumId w:val="51"/>
  </w:num>
  <w:num w:numId="25">
    <w:abstractNumId w:val="48"/>
  </w:num>
  <w:num w:numId="26">
    <w:abstractNumId w:val="52"/>
  </w:num>
  <w:num w:numId="27">
    <w:abstractNumId w:val="39"/>
  </w:num>
  <w:num w:numId="28">
    <w:abstractNumId w:val="19"/>
  </w:num>
  <w:num w:numId="29">
    <w:abstractNumId w:val="18"/>
  </w:num>
  <w:num w:numId="30">
    <w:abstractNumId w:val="23"/>
  </w:num>
  <w:num w:numId="31">
    <w:abstractNumId w:val="50"/>
  </w:num>
  <w:num w:numId="32">
    <w:abstractNumId w:val="20"/>
  </w:num>
  <w:num w:numId="33">
    <w:abstractNumId w:val="59"/>
  </w:num>
  <w:num w:numId="34">
    <w:abstractNumId w:val="26"/>
  </w:num>
  <w:num w:numId="35">
    <w:abstractNumId w:val="57"/>
  </w:num>
  <w:num w:numId="36">
    <w:abstractNumId w:val="37"/>
  </w:num>
  <w:num w:numId="37">
    <w:abstractNumId w:val="21"/>
  </w:num>
  <w:num w:numId="38">
    <w:abstractNumId w:val="29"/>
  </w:num>
  <w:num w:numId="39">
    <w:abstractNumId w:val="4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FAD"/>
    <w:rsid w:val="00003475"/>
    <w:rsid w:val="00004F8F"/>
    <w:rsid w:val="00006F94"/>
    <w:rsid w:val="00010B8C"/>
    <w:rsid w:val="00010CAE"/>
    <w:rsid w:val="00012BA8"/>
    <w:rsid w:val="00015B9D"/>
    <w:rsid w:val="0002068E"/>
    <w:rsid w:val="000313E3"/>
    <w:rsid w:val="00033A6A"/>
    <w:rsid w:val="00053986"/>
    <w:rsid w:val="00053B3C"/>
    <w:rsid w:val="000616CA"/>
    <w:rsid w:val="00061978"/>
    <w:rsid w:val="0006390B"/>
    <w:rsid w:val="00073CBD"/>
    <w:rsid w:val="00074622"/>
    <w:rsid w:val="0007567D"/>
    <w:rsid w:val="00077202"/>
    <w:rsid w:val="000775AC"/>
    <w:rsid w:val="0007774D"/>
    <w:rsid w:val="00084290"/>
    <w:rsid w:val="000849C5"/>
    <w:rsid w:val="00085B7E"/>
    <w:rsid w:val="0008615B"/>
    <w:rsid w:val="000924B8"/>
    <w:rsid w:val="000960CB"/>
    <w:rsid w:val="000A0AA8"/>
    <w:rsid w:val="000A1BBF"/>
    <w:rsid w:val="000A2DBA"/>
    <w:rsid w:val="000A2FD9"/>
    <w:rsid w:val="000A35CA"/>
    <w:rsid w:val="000A5DEA"/>
    <w:rsid w:val="000A7A9B"/>
    <w:rsid w:val="000C0CE2"/>
    <w:rsid w:val="000C1922"/>
    <w:rsid w:val="000D0B57"/>
    <w:rsid w:val="000D0CD2"/>
    <w:rsid w:val="000D4F89"/>
    <w:rsid w:val="000D6533"/>
    <w:rsid w:val="000E0359"/>
    <w:rsid w:val="000E46F3"/>
    <w:rsid w:val="000E6EBD"/>
    <w:rsid w:val="000E77E9"/>
    <w:rsid w:val="000F4FCF"/>
    <w:rsid w:val="0010090F"/>
    <w:rsid w:val="00104FA5"/>
    <w:rsid w:val="00111EF5"/>
    <w:rsid w:val="00114306"/>
    <w:rsid w:val="001158CF"/>
    <w:rsid w:val="00115B05"/>
    <w:rsid w:val="00116727"/>
    <w:rsid w:val="001205C7"/>
    <w:rsid w:val="001348B5"/>
    <w:rsid w:val="001443E3"/>
    <w:rsid w:val="00151C4A"/>
    <w:rsid w:val="00153D95"/>
    <w:rsid w:val="00155950"/>
    <w:rsid w:val="001617FF"/>
    <w:rsid w:val="00161A83"/>
    <w:rsid w:val="00164955"/>
    <w:rsid w:val="00174973"/>
    <w:rsid w:val="001766A3"/>
    <w:rsid w:val="0018017C"/>
    <w:rsid w:val="001808FA"/>
    <w:rsid w:val="00185D59"/>
    <w:rsid w:val="0018689F"/>
    <w:rsid w:val="00187F45"/>
    <w:rsid w:val="00191B7A"/>
    <w:rsid w:val="001B1F2D"/>
    <w:rsid w:val="001B206D"/>
    <w:rsid w:val="001B4326"/>
    <w:rsid w:val="001B65E3"/>
    <w:rsid w:val="001B70F9"/>
    <w:rsid w:val="001C41FC"/>
    <w:rsid w:val="001C4D67"/>
    <w:rsid w:val="001C4F12"/>
    <w:rsid w:val="001C6A3B"/>
    <w:rsid w:val="001D06E5"/>
    <w:rsid w:val="001D0E31"/>
    <w:rsid w:val="001D7B66"/>
    <w:rsid w:val="001E2F69"/>
    <w:rsid w:val="001E7E8C"/>
    <w:rsid w:val="001F0213"/>
    <w:rsid w:val="001F07FE"/>
    <w:rsid w:val="001F3F06"/>
    <w:rsid w:val="001F51A3"/>
    <w:rsid w:val="001F6130"/>
    <w:rsid w:val="001F6982"/>
    <w:rsid w:val="0020314B"/>
    <w:rsid w:val="002115EF"/>
    <w:rsid w:val="002131BC"/>
    <w:rsid w:val="002178A4"/>
    <w:rsid w:val="0022271A"/>
    <w:rsid w:val="00224A68"/>
    <w:rsid w:val="00227780"/>
    <w:rsid w:val="00233D77"/>
    <w:rsid w:val="0023546C"/>
    <w:rsid w:val="002354D8"/>
    <w:rsid w:val="00235B0F"/>
    <w:rsid w:val="0025748B"/>
    <w:rsid w:val="00260BA2"/>
    <w:rsid w:val="00262BEE"/>
    <w:rsid w:val="00262C78"/>
    <w:rsid w:val="00263BC7"/>
    <w:rsid w:val="002671FD"/>
    <w:rsid w:val="00273C73"/>
    <w:rsid w:val="00274B46"/>
    <w:rsid w:val="00280A87"/>
    <w:rsid w:val="00280CE0"/>
    <w:rsid w:val="00282946"/>
    <w:rsid w:val="0028518D"/>
    <w:rsid w:val="00294BE2"/>
    <w:rsid w:val="002A3A54"/>
    <w:rsid w:val="002A42B2"/>
    <w:rsid w:val="002B70B7"/>
    <w:rsid w:val="002D1FA0"/>
    <w:rsid w:val="002D3045"/>
    <w:rsid w:val="002D382F"/>
    <w:rsid w:val="002E00DE"/>
    <w:rsid w:val="002E4A22"/>
    <w:rsid w:val="002E4B24"/>
    <w:rsid w:val="002E5BEB"/>
    <w:rsid w:val="002E7674"/>
    <w:rsid w:val="003062BC"/>
    <w:rsid w:val="003113C7"/>
    <w:rsid w:val="003146F0"/>
    <w:rsid w:val="00317BA8"/>
    <w:rsid w:val="00320A6E"/>
    <w:rsid w:val="003214AB"/>
    <w:rsid w:val="0033159A"/>
    <w:rsid w:val="00331A1D"/>
    <w:rsid w:val="00333D3F"/>
    <w:rsid w:val="00343740"/>
    <w:rsid w:val="00346A9B"/>
    <w:rsid w:val="00350461"/>
    <w:rsid w:val="00354807"/>
    <w:rsid w:val="00356348"/>
    <w:rsid w:val="003638A8"/>
    <w:rsid w:val="003647DD"/>
    <w:rsid w:val="00371D7D"/>
    <w:rsid w:val="003733EE"/>
    <w:rsid w:val="00374386"/>
    <w:rsid w:val="00381F0B"/>
    <w:rsid w:val="003825E5"/>
    <w:rsid w:val="0038789A"/>
    <w:rsid w:val="00393C9E"/>
    <w:rsid w:val="00396E1C"/>
    <w:rsid w:val="003A1C2D"/>
    <w:rsid w:val="003A3A30"/>
    <w:rsid w:val="003A65EC"/>
    <w:rsid w:val="003B2AD6"/>
    <w:rsid w:val="003B349B"/>
    <w:rsid w:val="003B3E69"/>
    <w:rsid w:val="003B5529"/>
    <w:rsid w:val="003C1E3E"/>
    <w:rsid w:val="003C3B31"/>
    <w:rsid w:val="003C7111"/>
    <w:rsid w:val="003D4547"/>
    <w:rsid w:val="003D5C75"/>
    <w:rsid w:val="003E1FEC"/>
    <w:rsid w:val="003F351D"/>
    <w:rsid w:val="003F3F81"/>
    <w:rsid w:val="00401BC2"/>
    <w:rsid w:val="004023B8"/>
    <w:rsid w:val="004111BA"/>
    <w:rsid w:val="00411C6A"/>
    <w:rsid w:val="00414F02"/>
    <w:rsid w:val="004159E8"/>
    <w:rsid w:val="00416685"/>
    <w:rsid w:val="004238A2"/>
    <w:rsid w:val="004276FF"/>
    <w:rsid w:val="00436458"/>
    <w:rsid w:val="00436AD4"/>
    <w:rsid w:val="00443E6D"/>
    <w:rsid w:val="00445734"/>
    <w:rsid w:val="00452601"/>
    <w:rsid w:val="00460A52"/>
    <w:rsid w:val="00462B08"/>
    <w:rsid w:val="0046606E"/>
    <w:rsid w:val="004660EB"/>
    <w:rsid w:val="0047182D"/>
    <w:rsid w:val="0047369A"/>
    <w:rsid w:val="00474215"/>
    <w:rsid w:val="00474F42"/>
    <w:rsid w:val="0047606D"/>
    <w:rsid w:val="00476975"/>
    <w:rsid w:val="00485AE1"/>
    <w:rsid w:val="00490C1C"/>
    <w:rsid w:val="00491ABB"/>
    <w:rsid w:val="004927F7"/>
    <w:rsid w:val="004A076A"/>
    <w:rsid w:val="004A52B5"/>
    <w:rsid w:val="004B0BA0"/>
    <w:rsid w:val="004B4F1D"/>
    <w:rsid w:val="004B71A4"/>
    <w:rsid w:val="004C121C"/>
    <w:rsid w:val="004C4830"/>
    <w:rsid w:val="004C4896"/>
    <w:rsid w:val="004C55C6"/>
    <w:rsid w:val="004C7ECA"/>
    <w:rsid w:val="004D3A41"/>
    <w:rsid w:val="004D6843"/>
    <w:rsid w:val="004D6AC2"/>
    <w:rsid w:val="004D7270"/>
    <w:rsid w:val="004E7BDC"/>
    <w:rsid w:val="004F08E6"/>
    <w:rsid w:val="004F1463"/>
    <w:rsid w:val="004F19FB"/>
    <w:rsid w:val="00501AE2"/>
    <w:rsid w:val="0051231E"/>
    <w:rsid w:val="005129A2"/>
    <w:rsid w:val="00520972"/>
    <w:rsid w:val="00525A49"/>
    <w:rsid w:val="00533A77"/>
    <w:rsid w:val="00534D0A"/>
    <w:rsid w:val="00545D94"/>
    <w:rsid w:val="00557CF0"/>
    <w:rsid w:val="00560AB9"/>
    <w:rsid w:val="00563148"/>
    <w:rsid w:val="00566297"/>
    <w:rsid w:val="00566717"/>
    <w:rsid w:val="005705F7"/>
    <w:rsid w:val="00574CDA"/>
    <w:rsid w:val="00574E2E"/>
    <w:rsid w:val="00575DED"/>
    <w:rsid w:val="00575E3A"/>
    <w:rsid w:val="00577341"/>
    <w:rsid w:val="005825C5"/>
    <w:rsid w:val="00583FF3"/>
    <w:rsid w:val="00590CF5"/>
    <w:rsid w:val="005A263C"/>
    <w:rsid w:val="005A628E"/>
    <w:rsid w:val="005A6518"/>
    <w:rsid w:val="005B162B"/>
    <w:rsid w:val="005B2A2C"/>
    <w:rsid w:val="005B3983"/>
    <w:rsid w:val="005B5F70"/>
    <w:rsid w:val="005B6DA4"/>
    <w:rsid w:val="005C1E78"/>
    <w:rsid w:val="005D1A14"/>
    <w:rsid w:val="005D271D"/>
    <w:rsid w:val="005D7868"/>
    <w:rsid w:val="005E178F"/>
    <w:rsid w:val="005E4E60"/>
    <w:rsid w:val="005F06A4"/>
    <w:rsid w:val="005F1A7C"/>
    <w:rsid w:val="005F4FCD"/>
    <w:rsid w:val="005F7F5C"/>
    <w:rsid w:val="00602CC1"/>
    <w:rsid w:val="00603788"/>
    <w:rsid w:val="006114F9"/>
    <w:rsid w:val="006157A5"/>
    <w:rsid w:val="00615D46"/>
    <w:rsid w:val="00617696"/>
    <w:rsid w:val="00626102"/>
    <w:rsid w:val="00633A50"/>
    <w:rsid w:val="00637095"/>
    <w:rsid w:val="00645EDB"/>
    <w:rsid w:val="00653728"/>
    <w:rsid w:val="00655F5E"/>
    <w:rsid w:val="006563EC"/>
    <w:rsid w:val="006608DE"/>
    <w:rsid w:val="00660E4E"/>
    <w:rsid w:val="0066103F"/>
    <w:rsid w:val="00661C96"/>
    <w:rsid w:val="006636FB"/>
    <w:rsid w:val="00664BD7"/>
    <w:rsid w:val="00677ABE"/>
    <w:rsid w:val="00677FD5"/>
    <w:rsid w:val="0068155C"/>
    <w:rsid w:val="00684114"/>
    <w:rsid w:val="00685937"/>
    <w:rsid w:val="006910C6"/>
    <w:rsid w:val="006929B8"/>
    <w:rsid w:val="006A0D57"/>
    <w:rsid w:val="006A60BE"/>
    <w:rsid w:val="006B2465"/>
    <w:rsid w:val="006B4E4C"/>
    <w:rsid w:val="006C01BA"/>
    <w:rsid w:val="006D0833"/>
    <w:rsid w:val="006D5590"/>
    <w:rsid w:val="006D72D0"/>
    <w:rsid w:val="006E0D65"/>
    <w:rsid w:val="006E5A53"/>
    <w:rsid w:val="006E5FDA"/>
    <w:rsid w:val="006E6052"/>
    <w:rsid w:val="006F2D48"/>
    <w:rsid w:val="006F6C5C"/>
    <w:rsid w:val="006F6C6D"/>
    <w:rsid w:val="00705FE6"/>
    <w:rsid w:val="00710DEC"/>
    <w:rsid w:val="00711B59"/>
    <w:rsid w:val="0071579F"/>
    <w:rsid w:val="00720A17"/>
    <w:rsid w:val="007220F2"/>
    <w:rsid w:val="00724E6C"/>
    <w:rsid w:val="00730C8F"/>
    <w:rsid w:val="00730EA9"/>
    <w:rsid w:val="007315B7"/>
    <w:rsid w:val="0073168B"/>
    <w:rsid w:val="00732621"/>
    <w:rsid w:val="0073526D"/>
    <w:rsid w:val="0073610C"/>
    <w:rsid w:val="00751C40"/>
    <w:rsid w:val="0075303A"/>
    <w:rsid w:val="00755E10"/>
    <w:rsid w:val="00760F23"/>
    <w:rsid w:val="0076530D"/>
    <w:rsid w:val="00766B21"/>
    <w:rsid w:val="00766DD1"/>
    <w:rsid w:val="00775A35"/>
    <w:rsid w:val="00777660"/>
    <w:rsid w:val="0078047F"/>
    <w:rsid w:val="00780E63"/>
    <w:rsid w:val="007821EC"/>
    <w:rsid w:val="00787165"/>
    <w:rsid w:val="007914A3"/>
    <w:rsid w:val="00793D1D"/>
    <w:rsid w:val="00794957"/>
    <w:rsid w:val="00796B36"/>
    <w:rsid w:val="007971C7"/>
    <w:rsid w:val="007A1E9D"/>
    <w:rsid w:val="007B192B"/>
    <w:rsid w:val="007C318F"/>
    <w:rsid w:val="007E174E"/>
    <w:rsid w:val="007E2C8A"/>
    <w:rsid w:val="007F0F0C"/>
    <w:rsid w:val="007F1945"/>
    <w:rsid w:val="007F317A"/>
    <w:rsid w:val="007F4C93"/>
    <w:rsid w:val="007F6DFC"/>
    <w:rsid w:val="008013F7"/>
    <w:rsid w:val="00807F4C"/>
    <w:rsid w:val="00811838"/>
    <w:rsid w:val="00813CC0"/>
    <w:rsid w:val="00814C8E"/>
    <w:rsid w:val="00823147"/>
    <w:rsid w:val="008237ED"/>
    <w:rsid w:val="00826430"/>
    <w:rsid w:val="00834B14"/>
    <w:rsid w:val="008364F1"/>
    <w:rsid w:val="008453AE"/>
    <w:rsid w:val="00846001"/>
    <w:rsid w:val="00850DCD"/>
    <w:rsid w:val="00852B39"/>
    <w:rsid w:val="00864FAD"/>
    <w:rsid w:val="00866C1D"/>
    <w:rsid w:val="00872ABA"/>
    <w:rsid w:val="00885461"/>
    <w:rsid w:val="00886621"/>
    <w:rsid w:val="00892C66"/>
    <w:rsid w:val="008A137A"/>
    <w:rsid w:val="008A1784"/>
    <w:rsid w:val="008B3D52"/>
    <w:rsid w:val="008C269A"/>
    <w:rsid w:val="008C4D53"/>
    <w:rsid w:val="008C7F61"/>
    <w:rsid w:val="008D0820"/>
    <w:rsid w:val="008D0C16"/>
    <w:rsid w:val="008D0CF5"/>
    <w:rsid w:val="008D3E8A"/>
    <w:rsid w:val="008D7EA4"/>
    <w:rsid w:val="008E10A5"/>
    <w:rsid w:val="008F6C1E"/>
    <w:rsid w:val="00900AF9"/>
    <w:rsid w:val="00906AE9"/>
    <w:rsid w:val="0091089B"/>
    <w:rsid w:val="00917D36"/>
    <w:rsid w:val="00924CE1"/>
    <w:rsid w:val="009257F0"/>
    <w:rsid w:val="00927215"/>
    <w:rsid w:val="00931B1D"/>
    <w:rsid w:val="0093267B"/>
    <w:rsid w:val="00937957"/>
    <w:rsid w:val="00940CF4"/>
    <w:rsid w:val="00942F57"/>
    <w:rsid w:val="00950BBF"/>
    <w:rsid w:val="00950FA4"/>
    <w:rsid w:val="00954ED8"/>
    <w:rsid w:val="00957024"/>
    <w:rsid w:val="009611E0"/>
    <w:rsid w:val="00963FDE"/>
    <w:rsid w:val="00967A84"/>
    <w:rsid w:val="009841CE"/>
    <w:rsid w:val="0098748A"/>
    <w:rsid w:val="009930C9"/>
    <w:rsid w:val="00993A41"/>
    <w:rsid w:val="00997308"/>
    <w:rsid w:val="00997493"/>
    <w:rsid w:val="009A27BE"/>
    <w:rsid w:val="009B0CCC"/>
    <w:rsid w:val="009B7A5B"/>
    <w:rsid w:val="009C1F0A"/>
    <w:rsid w:val="009C233C"/>
    <w:rsid w:val="009C2372"/>
    <w:rsid w:val="009C307D"/>
    <w:rsid w:val="009D1E22"/>
    <w:rsid w:val="009D28DE"/>
    <w:rsid w:val="009D2908"/>
    <w:rsid w:val="009D458C"/>
    <w:rsid w:val="009E20E3"/>
    <w:rsid w:val="009E6DE6"/>
    <w:rsid w:val="009E74F7"/>
    <w:rsid w:val="009F2D4A"/>
    <w:rsid w:val="009F5D73"/>
    <w:rsid w:val="00A05CFD"/>
    <w:rsid w:val="00A07B9B"/>
    <w:rsid w:val="00A10E93"/>
    <w:rsid w:val="00A1370A"/>
    <w:rsid w:val="00A24CD1"/>
    <w:rsid w:val="00A24D5E"/>
    <w:rsid w:val="00A25210"/>
    <w:rsid w:val="00A26559"/>
    <w:rsid w:val="00A307E4"/>
    <w:rsid w:val="00A32D81"/>
    <w:rsid w:val="00A3564E"/>
    <w:rsid w:val="00A359AC"/>
    <w:rsid w:val="00A42842"/>
    <w:rsid w:val="00A45F35"/>
    <w:rsid w:val="00A50B43"/>
    <w:rsid w:val="00A555FE"/>
    <w:rsid w:val="00A5611A"/>
    <w:rsid w:val="00A56CDB"/>
    <w:rsid w:val="00A83A0C"/>
    <w:rsid w:val="00A93951"/>
    <w:rsid w:val="00A97A5F"/>
    <w:rsid w:val="00AA0199"/>
    <w:rsid w:val="00AA3493"/>
    <w:rsid w:val="00AB2320"/>
    <w:rsid w:val="00AB34A4"/>
    <w:rsid w:val="00AB37AE"/>
    <w:rsid w:val="00AB797A"/>
    <w:rsid w:val="00AC2136"/>
    <w:rsid w:val="00AC4A25"/>
    <w:rsid w:val="00AD009D"/>
    <w:rsid w:val="00AD6521"/>
    <w:rsid w:val="00AE4811"/>
    <w:rsid w:val="00AF1FFD"/>
    <w:rsid w:val="00AF4724"/>
    <w:rsid w:val="00AF4B8A"/>
    <w:rsid w:val="00AF73F6"/>
    <w:rsid w:val="00B03DA9"/>
    <w:rsid w:val="00B047B0"/>
    <w:rsid w:val="00B10D94"/>
    <w:rsid w:val="00B133F9"/>
    <w:rsid w:val="00B17523"/>
    <w:rsid w:val="00B179E6"/>
    <w:rsid w:val="00B201AF"/>
    <w:rsid w:val="00B20B3B"/>
    <w:rsid w:val="00B21760"/>
    <w:rsid w:val="00B243FF"/>
    <w:rsid w:val="00B24B67"/>
    <w:rsid w:val="00B25BE3"/>
    <w:rsid w:val="00B31D5A"/>
    <w:rsid w:val="00B3244D"/>
    <w:rsid w:val="00B329F3"/>
    <w:rsid w:val="00B37F97"/>
    <w:rsid w:val="00B44D4B"/>
    <w:rsid w:val="00B54138"/>
    <w:rsid w:val="00B5525F"/>
    <w:rsid w:val="00B70C6C"/>
    <w:rsid w:val="00B82622"/>
    <w:rsid w:val="00B82A19"/>
    <w:rsid w:val="00B903EA"/>
    <w:rsid w:val="00B94DAE"/>
    <w:rsid w:val="00B965B3"/>
    <w:rsid w:val="00BA13AF"/>
    <w:rsid w:val="00BA3204"/>
    <w:rsid w:val="00BA7C09"/>
    <w:rsid w:val="00BB01A8"/>
    <w:rsid w:val="00BB1537"/>
    <w:rsid w:val="00BB2645"/>
    <w:rsid w:val="00BB2D2A"/>
    <w:rsid w:val="00BB6360"/>
    <w:rsid w:val="00BC5B56"/>
    <w:rsid w:val="00BC6765"/>
    <w:rsid w:val="00BD229E"/>
    <w:rsid w:val="00BD2AF1"/>
    <w:rsid w:val="00BD3653"/>
    <w:rsid w:val="00BD4FC5"/>
    <w:rsid w:val="00BD599E"/>
    <w:rsid w:val="00BE1FCD"/>
    <w:rsid w:val="00BE3B9C"/>
    <w:rsid w:val="00BE68D3"/>
    <w:rsid w:val="00BE74D2"/>
    <w:rsid w:val="00BF29C4"/>
    <w:rsid w:val="00BF3331"/>
    <w:rsid w:val="00BF73AC"/>
    <w:rsid w:val="00C03E37"/>
    <w:rsid w:val="00C16860"/>
    <w:rsid w:val="00C202A6"/>
    <w:rsid w:val="00C217B8"/>
    <w:rsid w:val="00C31E27"/>
    <w:rsid w:val="00C36A3C"/>
    <w:rsid w:val="00C4195B"/>
    <w:rsid w:val="00C465ED"/>
    <w:rsid w:val="00C46D8D"/>
    <w:rsid w:val="00C473C4"/>
    <w:rsid w:val="00C537C3"/>
    <w:rsid w:val="00C53AFB"/>
    <w:rsid w:val="00C63110"/>
    <w:rsid w:val="00C70A9F"/>
    <w:rsid w:val="00C762CD"/>
    <w:rsid w:val="00C80827"/>
    <w:rsid w:val="00C81834"/>
    <w:rsid w:val="00C859F8"/>
    <w:rsid w:val="00C96879"/>
    <w:rsid w:val="00CA2B23"/>
    <w:rsid w:val="00CA2C8F"/>
    <w:rsid w:val="00CA3F23"/>
    <w:rsid w:val="00CA50A3"/>
    <w:rsid w:val="00CA5CE5"/>
    <w:rsid w:val="00CB7AD7"/>
    <w:rsid w:val="00CC4B2C"/>
    <w:rsid w:val="00CC61E9"/>
    <w:rsid w:val="00CD4BD6"/>
    <w:rsid w:val="00CD6CD0"/>
    <w:rsid w:val="00CE43DD"/>
    <w:rsid w:val="00CE60CE"/>
    <w:rsid w:val="00CE6606"/>
    <w:rsid w:val="00CE6733"/>
    <w:rsid w:val="00CE6BCB"/>
    <w:rsid w:val="00CF2F52"/>
    <w:rsid w:val="00CF41E6"/>
    <w:rsid w:val="00CF5061"/>
    <w:rsid w:val="00D13191"/>
    <w:rsid w:val="00D141DA"/>
    <w:rsid w:val="00D143B9"/>
    <w:rsid w:val="00D153BE"/>
    <w:rsid w:val="00D16860"/>
    <w:rsid w:val="00D233FC"/>
    <w:rsid w:val="00D24858"/>
    <w:rsid w:val="00D2627D"/>
    <w:rsid w:val="00D27436"/>
    <w:rsid w:val="00D33766"/>
    <w:rsid w:val="00D4355D"/>
    <w:rsid w:val="00D4684B"/>
    <w:rsid w:val="00D472DA"/>
    <w:rsid w:val="00D555F6"/>
    <w:rsid w:val="00D57A27"/>
    <w:rsid w:val="00D610FD"/>
    <w:rsid w:val="00D623E4"/>
    <w:rsid w:val="00D70F38"/>
    <w:rsid w:val="00D758EE"/>
    <w:rsid w:val="00D7673A"/>
    <w:rsid w:val="00D80CB2"/>
    <w:rsid w:val="00D81E3C"/>
    <w:rsid w:val="00D833DE"/>
    <w:rsid w:val="00D842EC"/>
    <w:rsid w:val="00D84636"/>
    <w:rsid w:val="00D93B6E"/>
    <w:rsid w:val="00D97771"/>
    <w:rsid w:val="00DA0914"/>
    <w:rsid w:val="00DA49A0"/>
    <w:rsid w:val="00DB1510"/>
    <w:rsid w:val="00DB3A03"/>
    <w:rsid w:val="00DC0240"/>
    <w:rsid w:val="00DC28CC"/>
    <w:rsid w:val="00DC2BED"/>
    <w:rsid w:val="00DC7C20"/>
    <w:rsid w:val="00DD0F9B"/>
    <w:rsid w:val="00DD256A"/>
    <w:rsid w:val="00DD3F82"/>
    <w:rsid w:val="00DD4FAE"/>
    <w:rsid w:val="00DD50E0"/>
    <w:rsid w:val="00DE3C05"/>
    <w:rsid w:val="00DE44E9"/>
    <w:rsid w:val="00DE659C"/>
    <w:rsid w:val="00DF166F"/>
    <w:rsid w:val="00DF362C"/>
    <w:rsid w:val="00DF41E5"/>
    <w:rsid w:val="00DF4582"/>
    <w:rsid w:val="00E1140E"/>
    <w:rsid w:val="00E1196C"/>
    <w:rsid w:val="00E1433E"/>
    <w:rsid w:val="00E16419"/>
    <w:rsid w:val="00E23296"/>
    <w:rsid w:val="00E244C5"/>
    <w:rsid w:val="00E40091"/>
    <w:rsid w:val="00E41568"/>
    <w:rsid w:val="00E45209"/>
    <w:rsid w:val="00E50EC5"/>
    <w:rsid w:val="00E55DA1"/>
    <w:rsid w:val="00E618D9"/>
    <w:rsid w:val="00E66A51"/>
    <w:rsid w:val="00E66F69"/>
    <w:rsid w:val="00E71590"/>
    <w:rsid w:val="00E72D1E"/>
    <w:rsid w:val="00E80585"/>
    <w:rsid w:val="00E81CD7"/>
    <w:rsid w:val="00E864FB"/>
    <w:rsid w:val="00E90C3B"/>
    <w:rsid w:val="00E9143B"/>
    <w:rsid w:val="00EA14E6"/>
    <w:rsid w:val="00EC3090"/>
    <w:rsid w:val="00EC5416"/>
    <w:rsid w:val="00EC7A28"/>
    <w:rsid w:val="00ED2CAC"/>
    <w:rsid w:val="00ED3578"/>
    <w:rsid w:val="00ED60B3"/>
    <w:rsid w:val="00EE100F"/>
    <w:rsid w:val="00EE297A"/>
    <w:rsid w:val="00EE2E12"/>
    <w:rsid w:val="00EE752B"/>
    <w:rsid w:val="00EF305C"/>
    <w:rsid w:val="00EF6F48"/>
    <w:rsid w:val="00EF7470"/>
    <w:rsid w:val="00F07863"/>
    <w:rsid w:val="00F11F12"/>
    <w:rsid w:val="00F150D2"/>
    <w:rsid w:val="00F17837"/>
    <w:rsid w:val="00F201EA"/>
    <w:rsid w:val="00F25F1E"/>
    <w:rsid w:val="00F30790"/>
    <w:rsid w:val="00F33473"/>
    <w:rsid w:val="00F33636"/>
    <w:rsid w:val="00F3386F"/>
    <w:rsid w:val="00F3734F"/>
    <w:rsid w:val="00F37363"/>
    <w:rsid w:val="00F444DF"/>
    <w:rsid w:val="00F46E35"/>
    <w:rsid w:val="00F639C0"/>
    <w:rsid w:val="00F65B95"/>
    <w:rsid w:val="00F663DF"/>
    <w:rsid w:val="00F71D21"/>
    <w:rsid w:val="00F72327"/>
    <w:rsid w:val="00F732CA"/>
    <w:rsid w:val="00F7453C"/>
    <w:rsid w:val="00F84704"/>
    <w:rsid w:val="00F85FD5"/>
    <w:rsid w:val="00F8659C"/>
    <w:rsid w:val="00F933C0"/>
    <w:rsid w:val="00F96111"/>
    <w:rsid w:val="00F971CB"/>
    <w:rsid w:val="00FB23FD"/>
    <w:rsid w:val="00FB358A"/>
    <w:rsid w:val="00FB5CD4"/>
    <w:rsid w:val="00FC3C39"/>
    <w:rsid w:val="00FD1F5F"/>
    <w:rsid w:val="00FD21D7"/>
    <w:rsid w:val="00FD54A0"/>
    <w:rsid w:val="00FE342C"/>
    <w:rsid w:val="00FE361F"/>
    <w:rsid w:val="00FE7BA4"/>
    <w:rsid w:val="00FF0A81"/>
    <w:rsid w:val="00FF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3D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64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62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A62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85B7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64FA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iPriority w:val="99"/>
    <w:semiHidden/>
    <w:unhideWhenUsed/>
    <w:rsid w:val="00864FA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64FAD"/>
  </w:style>
  <w:style w:type="character" w:customStyle="1" w:styleId="Cmsor2Char">
    <w:name w:val="Címsor 2 Char"/>
    <w:link w:val="Cmsor2"/>
    <w:uiPriority w:val="9"/>
    <w:rsid w:val="005A62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5A628E"/>
    <w:rPr>
      <w:rFonts w:ascii="Cambria" w:eastAsia="Times New Roman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34"/>
    <w:qFormat/>
    <w:rsid w:val="005A628E"/>
    <w:pPr>
      <w:spacing w:after="160" w:line="259" w:lineRule="auto"/>
      <w:ind w:left="720"/>
      <w:contextualSpacing/>
    </w:pPr>
  </w:style>
  <w:style w:type="paragraph" w:customStyle="1" w:styleId="cf0">
    <w:name w:val="cf0"/>
    <w:basedOn w:val="Norml"/>
    <w:rsid w:val="00134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18689F"/>
  </w:style>
  <w:style w:type="paragraph" w:styleId="NormlWeb">
    <w:name w:val="Normal (Web)"/>
    <w:basedOn w:val="Norml"/>
    <w:unhideWhenUsed/>
    <w:rsid w:val="00DF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1B70F9"/>
    <w:pPr>
      <w:widowControl w:val="0"/>
      <w:numPr>
        <w:numId w:val="2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/>
      <w:sz w:val="16"/>
      <w:szCs w:val="16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1B70F9"/>
    <w:rPr>
      <w:rFonts w:ascii="Lucida Sans Unicode" w:eastAsia="Times New Roman" w:hAnsi="Lucida Sans Unicode"/>
      <w:sz w:val="16"/>
      <w:szCs w:val="16"/>
      <w:lang w:eastAsia="en-US"/>
    </w:rPr>
  </w:style>
  <w:style w:type="paragraph" w:customStyle="1" w:styleId="StlusabcLucidaSansUnicode8pt">
    <w:name w:val="Stílus abc) + Lucida Sans Unicode 8 pt"/>
    <w:basedOn w:val="Norml"/>
    <w:link w:val="StlusabcLucidaSansUnicode8ptChar"/>
    <w:rsid w:val="001B70F9"/>
    <w:pPr>
      <w:widowControl w:val="0"/>
      <w:numPr>
        <w:numId w:val="3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/>
      <w:sz w:val="16"/>
      <w:szCs w:val="16"/>
      <w:lang w:val="en-US"/>
    </w:rPr>
  </w:style>
  <w:style w:type="character" w:customStyle="1" w:styleId="StlusabcLucidaSansUnicode8ptChar">
    <w:name w:val="Stílus abc) + Lucida Sans Unicode 8 pt Char"/>
    <w:link w:val="StlusabcLucidaSansUnicode8pt"/>
    <w:rsid w:val="001B70F9"/>
    <w:rPr>
      <w:rFonts w:ascii="Lucida Sans Unicode" w:eastAsia="Times New Roman" w:hAnsi="Lucida Sans Unicode"/>
      <w:sz w:val="16"/>
      <w:szCs w:val="16"/>
      <w:lang w:val="en-US" w:eastAsia="en-US"/>
    </w:rPr>
  </w:style>
  <w:style w:type="paragraph" w:customStyle="1" w:styleId="sbek">
    <w:name w:val="sbek"/>
    <w:basedOn w:val="Norml"/>
    <w:rsid w:val="00003475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9777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D977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Bekezds">
    <w:name w:val="Bekezdés"/>
    <w:basedOn w:val="Norml"/>
    <w:rsid w:val="00A05CFD"/>
    <w:pPr>
      <w:keepLines/>
      <w:overflowPunct w:val="0"/>
      <w:autoSpaceDE w:val="0"/>
      <w:autoSpaceDN w:val="0"/>
      <w:adjustRightInd w:val="0"/>
      <w:spacing w:after="0" w:line="240" w:lineRule="auto"/>
      <w:ind w:firstLine="204"/>
      <w:jc w:val="both"/>
      <w:textAlignment w:val="baseline"/>
    </w:pPr>
    <w:rPr>
      <w:rFonts w:ascii="Times New Roman" w:hAnsi="Times New Roman"/>
      <w:noProof/>
      <w:sz w:val="24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749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974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97493"/>
    <w:rPr>
      <w:vertAlign w:val="superscript"/>
    </w:rPr>
  </w:style>
  <w:style w:type="paragraph" w:customStyle="1" w:styleId="Szvegtrzs4">
    <w:name w:val="Szövegtörzs (4)"/>
    <w:basedOn w:val="Norml"/>
    <w:link w:val="Szvegtrzs40"/>
    <w:rsid w:val="00AB34A4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msor5">
    <w:name w:val="Címsor #5"/>
    <w:basedOn w:val="Norml"/>
    <w:rsid w:val="00F96111"/>
    <w:pPr>
      <w:widowControl w:val="0"/>
      <w:shd w:val="clear" w:color="auto" w:fill="FFFFFF"/>
      <w:suppressAutoHyphens/>
      <w:spacing w:after="0" w:line="686" w:lineRule="exact"/>
      <w:ind w:hanging="440"/>
      <w:jc w:val="both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paragraph" w:customStyle="1" w:styleId="Listaszerbekezds2">
    <w:name w:val="Listaszerű bekezdés2"/>
    <w:basedOn w:val="Norml"/>
    <w:uiPriority w:val="99"/>
    <w:rsid w:val="00FE7BA4"/>
    <w:pPr>
      <w:suppressAutoHyphens/>
      <w:spacing w:after="0" w:line="240" w:lineRule="auto"/>
      <w:ind w:left="720"/>
      <w:contextualSpacing/>
    </w:pPr>
    <w:rPr>
      <w:rFonts w:eastAsia="Times New Roman"/>
      <w:lang w:eastAsia="zh-CN"/>
    </w:rPr>
  </w:style>
  <w:style w:type="table" w:styleId="Rcsostblzat">
    <w:name w:val="Table Grid"/>
    <w:basedOn w:val="Normltblzat"/>
    <w:uiPriority w:val="59"/>
    <w:unhideWhenUsed/>
    <w:rsid w:val="00F2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rsid w:val="00F2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l"/>
    <w:rsid w:val="00CA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8">
    <w:name w:val="Style8"/>
    <w:basedOn w:val="Norml"/>
    <w:rsid w:val="00CA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Style9">
    <w:name w:val="Style9"/>
    <w:basedOn w:val="Norml"/>
    <w:rsid w:val="00CA5CE5"/>
    <w:pPr>
      <w:widowControl w:val="0"/>
      <w:autoSpaceDE w:val="0"/>
      <w:autoSpaceDN w:val="0"/>
      <w:adjustRightInd w:val="0"/>
      <w:spacing w:after="0" w:line="253" w:lineRule="exact"/>
      <w:ind w:hanging="422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Style18">
    <w:name w:val="Style18"/>
    <w:basedOn w:val="Norml"/>
    <w:rsid w:val="00CA5CE5"/>
    <w:pPr>
      <w:widowControl w:val="0"/>
      <w:autoSpaceDE w:val="0"/>
      <w:autoSpaceDN w:val="0"/>
      <w:adjustRightInd w:val="0"/>
      <w:spacing w:after="0" w:line="250" w:lineRule="exact"/>
      <w:ind w:hanging="446"/>
    </w:pPr>
    <w:rPr>
      <w:rFonts w:ascii="Arial" w:eastAsia="Times New Roman" w:hAnsi="Arial"/>
      <w:sz w:val="24"/>
      <w:szCs w:val="24"/>
      <w:lang w:eastAsia="hu-HU"/>
    </w:rPr>
  </w:style>
  <w:style w:type="character" w:customStyle="1" w:styleId="FontStyle28">
    <w:name w:val="Font Style28"/>
    <w:rsid w:val="00CA5CE5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CA5CE5"/>
    <w:rPr>
      <w:rFonts w:ascii="Arial" w:hAnsi="Arial" w:cs="Arial"/>
      <w:sz w:val="20"/>
      <w:szCs w:val="20"/>
    </w:rPr>
  </w:style>
  <w:style w:type="character" w:customStyle="1" w:styleId="Szvegtrzs3Kiskapitlis">
    <w:name w:val="Szövegtörzs (3) + Kiskapitális"/>
    <w:rsid w:val="00D93B6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hu-HU" w:bidi="hu-HU"/>
    </w:rPr>
  </w:style>
  <w:style w:type="paragraph" w:customStyle="1" w:styleId="Szvegtrzs3">
    <w:name w:val="Szövegtörzs (3)"/>
    <w:basedOn w:val="Norml"/>
    <w:rsid w:val="00D93B6E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257F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8D7EA4"/>
    <w:pPr>
      <w:widowControl w:val="0"/>
    </w:pPr>
    <w:rPr>
      <w:rFonts w:ascii="Arial" w:eastAsia="Times New Roman" w:hAnsi="Arial"/>
      <w:sz w:val="24"/>
    </w:rPr>
  </w:style>
  <w:style w:type="character" w:customStyle="1" w:styleId="Cmsor7Char">
    <w:name w:val="Címsor 7 Char"/>
    <w:link w:val="Cmsor7"/>
    <w:uiPriority w:val="9"/>
    <w:semiHidden/>
    <w:rsid w:val="00085B7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ext-be">
    <w:name w:val="text-be"/>
    <w:basedOn w:val="Norml"/>
    <w:uiPriority w:val="99"/>
    <w:rsid w:val="00FD1F5F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Szvegtrzs40">
    <w:name w:val="Szövegtörzs (4)_"/>
    <w:link w:val="Szvegtrzs4"/>
    <w:rsid w:val="00115B05"/>
    <w:rPr>
      <w:rFonts w:ascii="Times New Roman" w:eastAsia="Times New Roman" w:hAnsi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4781-4BBA-4B74-8B5A-597E6791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kissmarietta</dc:creator>
  <cp:lastModifiedBy>szele</cp:lastModifiedBy>
  <cp:revision>2</cp:revision>
  <cp:lastPrinted>2017-07-15T13:41:00Z</cp:lastPrinted>
  <dcterms:created xsi:type="dcterms:W3CDTF">2017-12-05T09:20:00Z</dcterms:created>
  <dcterms:modified xsi:type="dcterms:W3CDTF">2017-12-05T09:20:00Z</dcterms:modified>
</cp:coreProperties>
</file>